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99CE" w14:textId="3FDDA6E4" w:rsidR="002B72AC" w:rsidRPr="001B1366" w:rsidRDefault="00851B77" w:rsidP="002B72AC">
      <w:pPr>
        <w:spacing w:after="0" w:line="240" w:lineRule="auto"/>
        <w:jc w:val="center"/>
        <w:rPr>
          <w:rFonts w:ascii="Times New Roman" w:eastAsia="Times New Roman" w:hAnsi="Times New Roman"/>
          <w:bCs/>
          <w:i/>
          <w:sz w:val="24"/>
          <w:szCs w:val="24"/>
          <w:lang w:eastAsia="uk-UA"/>
        </w:rPr>
      </w:pPr>
      <w:r>
        <w:rPr>
          <w:rFonts w:ascii="Times New Roman" w:eastAsia="Times New Roman" w:hAnsi="Times New Roman"/>
          <w:b/>
          <w:bCs/>
          <w:i/>
          <w:sz w:val="24"/>
          <w:szCs w:val="24"/>
          <w:lang w:eastAsia="uk-UA"/>
        </w:rPr>
        <w:t>КО</w:t>
      </w:r>
      <w:r w:rsidR="000412DC">
        <w:rPr>
          <w:rFonts w:ascii="Times New Roman" w:eastAsia="Times New Roman" w:hAnsi="Times New Roman"/>
          <w:b/>
          <w:bCs/>
          <w:i/>
          <w:sz w:val="24"/>
          <w:szCs w:val="24"/>
          <w:lang w:eastAsia="uk-UA"/>
        </w:rPr>
        <w:t>МУНАЛЬНИЙ ЗАКЛАД «ВІННИЦЬКИЙ ЛІЦЕЙ №3</w:t>
      </w:r>
      <w:r w:rsidR="00B45217">
        <w:rPr>
          <w:rFonts w:ascii="Times New Roman" w:eastAsia="Times New Roman" w:hAnsi="Times New Roman"/>
          <w:b/>
          <w:bCs/>
          <w:i/>
          <w:sz w:val="24"/>
          <w:szCs w:val="24"/>
          <w:lang w:eastAsia="uk-UA"/>
        </w:rPr>
        <w:t>3</w:t>
      </w:r>
      <w:r w:rsidR="000412DC">
        <w:rPr>
          <w:rFonts w:ascii="Times New Roman" w:eastAsia="Times New Roman" w:hAnsi="Times New Roman"/>
          <w:b/>
          <w:bCs/>
          <w:i/>
          <w:sz w:val="24"/>
          <w:szCs w:val="24"/>
          <w:lang w:eastAsia="uk-UA"/>
        </w:rPr>
        <w:t>»</w:t>
      </w:r>
    </w:p>
    <w:p w14:paraId="37D32B35" w14:textId="77777777" w:rsidR="002B72AC" w:rsidRPr="001B1366" w:rsidRDefault="002B72AC" w:rsidP="002B72AC">
      <w:pPr>
        <w:spacing w:after="0" w:line="240" w:lineRule="auto"/>
        <w:jc w:val="center"/>
        <w:rPr>
          <w:rStyle w:val="rvts0"/>
          <w:rFonts w:ascii="Times New Roman" w:hAnsi="Times New Roman"/>
          <w:b/>
          <w:i/>
          <w:sz w:val="24"/>
          <w:szCs w:val="24"/>
        </w:rPr>
      </w:pPr>
    </w:p>
    <w:p w14:paraId="3B2D7303" w14:textId="77777777" w:rsidR="002B72AC" w:rsidRPr="001B1366" w:rsidRDefault="002B72AC" w:rsidP="00C31B37">
      <w:pPr>
        <w:spacing w:before="100" w:beforeAutospacing="1" w:after="0" w:line="276"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59A1FD00" w14:textId="23100F3B" w:rsidR="002B72AC" w:rsidRPr="001B1366" w:rsidRDefault="002B72AC" w:rsidP="00C31B37">
      <w:pPr>
        <w:spacing w:after="100" w:afterAutospacing="1" w:line="276" w:lineRule="auto"/>
        <w:jc w:val="center"/>
        <w:rPr>
          <w:rFonts w:ascii="Times New Roman" w:hAnsi="Times New Roman"/>
          <w:b/>
          <w:sz w:val="24"/>
          <w:szCs w:val="24"/>
          <w:u w:val="single"/>
        </w:rPr>
      </w:pPr>
      <w:r w:rsidRPr="001B1366">
        <w:rPr>
          <w:rFonts w:ascii="Times New Roman" w:hAnsi="Times New Roman"/>
          <w:bCs/>
          <w:sz w:val="24"/>
          <w:szCs w:val="24"/>
        </w:rPr>
        <w:t>технічних та якісних характеристик</w:t>
      </w:r>
      <w:r w:rsidRPr="001B1366">
        <w:rPr>
          <w:rFonts w:ascii="Times New Roman" w:hAnsi="Times New Roman"/>
          <w:b/>
          <w:bCs/>
          <w:sz w:val="24"/>
          <w:szCs w:val="24"/>
        </w:rPr>
        <w:t>,</w:t>
      </w:r>
      <w:r w:rsidRPr="001B1366">
        <w:rPr>
          <w:rFonts w:ascii="Times New Roman" w:hAnsi="Times New Roman"/>
          <w:b/>
          <w:sz w:val="24"/>
          <w:szCs w:val="24"/>
        </w:rPr>
        <w:t xml:space="preserve"> </w:t>
      </w:r>
      <w:r w:rsidRPr="001B1366">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1B1366" w:rsidRDefault="002B72AC" w:rsidP="00C31B37">
      <w:pPr>
        <w:spacing w:before="100" w:beforeAutospacing="1" w:after="100" w:afterAutospacing="1" w:line="276" w:lineRule="auto"/>
        <w:jc w:val="both"/>
        <w:rPr>
          <w:rStyle w:val="a3"/>
          <w:rFonts w:ascii="Times New Roman" w:hAnsi="Times New Roman"/>
          <w:bCs/>
          <w:sz w:val="24"/>
          <w:szCs w:val="24"/>
        </w:rPr>
      </w:pPr>
      <w:r w:rsidRPr="001B136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1B1366" w:rsidRDefault="00065300" w:rsidP="00C31B37">
      <w:pPr>
        <w:spacing w:before="100" w:beforeAutospacing="1" w:after="100" w:afterAutospacing="1" w:line="276" w:lineRule="auto"/>
        <w:jc w:val="center"/>
        <w:rPr>
          <w:rStyle w:val="a3"/>
          <w:rFonts w:ascii="Times New Roman" w:hAnsi="Times New Roman"/>
          <w:b/>
          <w:bCs/>
          <w:sz w:val="24"/>
          <w:szCs w:val="24"/>
        </w:rPr>
      </w:pPr>
      <w:r w:rsidRPr="001B1366">
        <w:rPr>
          <w:rStyle w:val="a3"/>
          <w:rFonts w:ascii="Times New Roman" w:hAnsi="Times New Roman"/>
          <w:b/>
          <w:bCs/>
          <w:sz w:val="24"/>
          <w:szCs w:val="24"/>
        </w:rPr>
        <w:t>Інформація про замовника:</w:t>
      </w:r>
    </w:p>
    <w:p w14:paraId="0FD7DB65" w14:textId="178DC5A0" w:rsidR="00065300" w:rsidRPr="001B1366" w:rsidRDefault="002B72AC" w:rsidP="00C31B37">
      <w:pPr>
        <w:spacing w:before="100" w:beforeAutospacing="1" w:after="100" w:afterAutospacing="1" w:line="276" w:lineRule="auto"/>
        <w:ind w:firstLine="567"/>
        <w:jc w:val="both"/>
        <w:rPr>
          <w:rFonts w:ascii="Times New Roman" w:hAnsi="Times New Roman"/>
          <w:b/>
          <w:bCs/>
          <w:i/>
          <w:iCs/>
          <w:sz w:val="24"/>
          <w:szCs w:val="24"/>
        </w:rPr>
      </w:pPr>
      <w:r w:rsidRPr="001B1366">
        <w:rPr>
          <w:rStyle w:val="a3"/>
          <w:rFonts w:ascii="Times New Roman" w:hAnsi="Times New Roman"/>
          <w:b/>
          <w:bCs/>
          <w:sz w:val="24"/>
          <w:szCs w:val="24"/>
        </w:rPr>
        <w:t>Найменування</w:t>
      </w:r>
      <w:r w:rsidR="00065300" w:rsidRPr="001B1366">
        <w:rPr>
          <w:rStyle w:val="a3"/>
          <w:rFonts w:ascii="Times New Roman" w:hAnsi="Times New Roman"/>
          <w:b/>
          <w:bCs/>
          <w:sz w:val="24"/>
          <w:szCs w:val="24"/>
        </w:rPr>
        <w:t xml:space="preserve"> – </w:t>
      </w:r>
      <w:r w:rsidR="000412DC">
        <w:rPr>
          <w:rFonts w:ascii="Times New Roman" w:hAnsi="Times New Roman"/>
          <w:bCs/>
          <w:i/>
          <w:iCs/>
          <w:sz w:val="24"/>
          <w:szCs w:val="24"/>
        </w:rPr>
        <w:t xml:space="preserve">Комунальний заклад </w:t>
      </w:r>
      <w:r w:rsidR="00FD2E80">
        <w:rPr>
          <w:rFonts w:ascii="Times New Roman" w:hAnsi="Times New Roman"/>
          <w:bCs/>
          <w:i/>
          <w:iCs/>
          <w:sz w:val="24"/>
          <w:szCs w:val="24"/>
        </w:rPr>
        <w:t>«</w:t>
      </w:r>
      <w:r w:rsidR="000412DC">
        <w:rPr>
          <w:rFonts w:ascii="Times New Roman" w:hAnsi="Times New Roman"/>
          <w:bCs/>
          <w:i/>
          <w:iCs/>
          <w:sz w:val="24"/>
          <w:szCs w:val="24"/>
        </w:rPr>
        <w:t>Вінницький ліцей №3</w:t>
      </w:r>
      <w:r w:rsidR="00B45217">
        <w:rPr>
          <w:rFonts w:ascii="Times New Roman" w:hAnsi="Times New Roman"/>
          <w:bCs/>
          <w:i/>
          <w:iCs/>
          <w:sz w:val="24"/>
          <w:szCs w:val="24"/>
        </w:rPr>
        <w:t>3</w:t>
      </w:r>
      <w:r w:rsidR="000412DC">
        <w:rPr>
          <w:rFonts w:ascii="Times New Roman" w:hAnsi="Times New Roman"/>
          <w:bCs/>
          <w:i/>
          <w:iCs/>
          <w:sz w:val="24"/>
          <w:szCs w:val="24"/>
        </w:rPr>
        <w:t xml:space="preserve">» </w:t>
      </w:r>
      <w:r w:rsidR="00065300" w:rsidRPr="001B1366">
        <w:rPr>
          <w:rFonts w:ascii="Times New Roman" w:hAnsi="Times New Roman"/>
          <w:bCs/>
          <w:i/>
          <w:iCs/>
          <w:sz w:val="24"/>
          <w:szCs w:val="24"/>
        </w:rPr>
        <w:t>.</w:t>
      </w:r>
    </w:p>
    <w:p w14:paraId="110E2F3B" w14:textId="50E3A61D" w:rsidR="00065300" w:rsidRPr="001B1366" w:rsidRDefault="00065300" w:rsidP="00C31B37">
      <w:pPr>
        <w:spacing w:before="100" w:beforeAutospacing="1" w:after="100" w:afterAutospacing="1" w:line="276" w:lineRule="auto"/>
        <w:ind w:firstLine="567"/>
        <w:jc w:val="both"/>
        <w:rPr>
          <w:rStyle w:val="a3"/>
          <w:rFonts w:ascii="Times New Roman" w:hAnsi="Times New Roman"/>
          <w:bCs/>
          <w:sz w:val="24"/>
          <w:szCs w:val="24"/>
        </w:rPr>
      </w:pPr>
      <w:r w:rsidRPr="001B1366">
        <w:rPr>
          <w:rStyle w:val="a3"/>
          <w:rFonts w:ascii="Times New Roman" w:hAnsi="Times New Roman"/>
          <w:b/>
          <w:bCs/>
          <w:sz w:val="24"/>
          <w:szCs w:val="24"/>
        </w:rPr>
        <w:t>М</w:t>
      </w:r>
      <w:r w:rsidR="002B72AC" w:rsidRPr="001B1366">
        <w:rPr>
          <w:rStyle w:val="a3"/>
          <w:rFonts w:ascii="Times New Roman" w:hAnsi="Times New Roman"/>
          <w:b/>
          <w:bCs/>
          <w:sz w:val="24"/>
          <w:szCs w:val="24"/>
        </w:rPr>
        <w:t xml:space="preserve">ісцезнаходження </w:t>
      </w:r>
      <w:r w:rsidRPr="001B1366">
        <w:rPr>
          <w:rStyle w:val="a3"/>
          <w:rFonts w:ascii="Times New Roman" w:hAnsi="Times New Roman"/>
          <w:b/>
          <w:bCs/>
          <w:sz w:val="24"/>
          <w:szCs w:val="24"/>
        </w:rPr>
        <w:t xml:space="preserve">замовника –  </w:t>
      </w:r>
      <w:r w:rsidR="00B45217">
        <w:rPr>
          <w:rFonts w:ascii="Times New Roman" w:hAnsi="Times New Roman"/>
          <w:bCs/>
          <w:i/>
          <w:iCs/>
          <w:sz w:val="24"/>
          <w:szCs w:val="24"/>
        </w:rPr>
        <w:t>21021</w:t>
      </w:r>
      <w:r w:rsidR="00CB6C7D">
        <w:rPr>
          <w:rFonts w:ascii="Times New Roman" w:hAnsi="Times New Roman"/>
          <w:bCs/>
          <w:i/>
          <w:iCs/>
          <w:sz w:val="24"/>
          <w:szCs w:val="24"/>
        </w:rPr>
        <w:t xml:space="preserve">, Україна, </w:t>
      </w:r>
      <w:r w:rsidR="00CB6C7D" w:rsidRPr="00CB6C7D">
        <w:rPr>
          <w:rFonts w:ascii="Times New Roman" w:hAnsi="Times New Roman"/>
          <w:bCs/>
          <w:i/>
          <w:iCs/>
          <w:sz w:val="24"/>
          <w:szCs w:val="24"/>
        </w:rPr>
        <w:t>Вінницька область</w:t>
      </w:r>
      <w:r w:rsidR="00CB6C7D">
        <w:rPr>
          <w:rFonts w:ascii="Times New Roman" w:hAnsi="Times New Roman"/>
          <w:bCs/>
          <w:i/>
          <w:iCs/>
          <w:sz w:val="24"/>
          <w:szCs w:val="24"/>
        </w:rPr>
        <w:t xml:space="preserve">, </w:t>
      </w:r>
      <w:r w:rsidR="00CB6C7D" w:rsidRPr="00CB6C7D">
        <w:rPr>
          <w:rFonts w:ascii="Times New Roman" w:hAnsi="Times New Roman"/>
          <w:bCs/>
          <w:i/>
          <w:iCs/>
          <w:sz w:val="24"/>
          <w:szCs w:val="24"/>
        </w:rPr>
        <w:t>Вінницький район, м. Вінниц</w:t>
      </w:r>
      <w:r w:rsidR="00CB6C7D">
        <w:rPr>
          <w:rFonts w:ascii="Times New Roman" w:hAnsi="Times New Roman"/>
          <w:bCs/>
          <w:i/>
          <w:iCs/>
          <w:sz w:val="24"/>
          <w:szCs w:val="24"/>
        </w:rPr>
        <w:t xml:space="preserve">я, </w:t>
      </w:r>
      <w:r w:rsidR="00CB6C7D" w:rsidRPr="00CB6C7D">
        <w:rPr>
          <w:rFonts w:ascii="Times New Roman" w:hAnsi="Times New Roman"/>
          <w:bCs/>
          <w:i/>
          <w:iCs/>
          <w:sz w:val="24"/>
          <w:szCs w:val="24"/>
        </w:rPr>
        <w:t xml:space="preserve">вул. </w:t>
      </w:r>
      <w:r w:rsidR="00B45217">
        <w:rPr>
          <w:rFonts w:ascii="Times New Roman" w:hAnsi="Times New Roman"/>
          <w:bCs/>
          <w:i/>
          <w:iCs/>
          <w:sz w:val="24"/>
          <w:szCs w:val="24"/>
        </w:rPr>
        <w:t xml:space="preserve">Василя </w:t>
      </w:r>
      <w:proofErr w:type="spellStart"/>
      <w:r w:rsidR="00B45217">
        <w:rPr>
          <w:rFonts w:ascii="Times New Roman" w:hAnsi="Times New Roman"/>
          <w:bCs/>
          <w:i/>
          <w:iCs/>
          <w:sz w:val="24"/>
          <w:szCs w:val="24"/>
        </w:rPr>
        <w:t>Порика</w:t>
      </w:r>
      <w:proofErr w:type="spellEnd"/>
      <w:r w:rsidR="00B45217">
        <w:rPr>
          <w:rFonts w:ascii="Times New Roman" w:hAnsi="Times New Roman"/>
          <w:bCs/>
          <w:i/>
          <w:iCs/>
          <w:sz w:val="24"/>
          <w:szCs w:val="24"/>
        </w:rPr>
        <w:t>, 20</w:t>
      </w:r>
    </w:p>
    <w:p w14:paraId="133D9AD8" w14:textId="6230EF3E" w:rsidR="00065300" w:rsidRPr="001B136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1B1366">
        <w:rPr>
          <w:rStyle w:val="a3"/>
          <w:rFonts w:ascii="Times New Roman" w:hAnsi="Times New Roman"/>
          <w:b/>
          <w:bCs/>
          <w:sz w:val="24"/>
          <w:szCs w:val="24"/>
        </w:rPr>
        <w:t>І</w:t>
      </w:r>
      <w:r w:rsidR="002B72AC" w:rsidRPr="001B1366">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1B1366">
        <w:rPr>
          <w:rStyle w:val="a3"/>
          <w:rFonts w:ascii="Times New Roman" w:hAnsi="Times New Roman"/>
          <w:b/>
          <w:bCs/>
          <w:sz w:val="24"/>
          <w:szCs w:val="24"/>
        </w:rPr>
        <w:t xml:space="preserve"> – </w:t>
      </w:r>
      <w:r w:rsidR="009826FF" w:rsidRPr="009826FF">
        <w:rPr>
          <w:rFonts w:ascii="Times New Roman" w:hAnsi="Times New Roman"/>
          <w:bCs/>
          <w:i/>
          <w:iCs/>
          <w:sz w:val="24"/>
          <w:szCs w:val="24"/>
        </w:rPr>
        <w:t>26235433</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59DBB133" w14:textId="55354511" w:rsidR="002B72AC" w:rsidRPr="006B241B" w:rsidRDefault="002B72AC" w:rsidP="00C31B37">
      <w:pPr>
        <w:spacing w:before="100" w:beforeAutospacing="1" w:after="100" w:afterAutospacing="1" w:line="276" w:lineRule="auto"/>
        <w:ind w:firstLine="567"/>
        <w:jc w:val="both"/>
        <w:rPr>
          <w:rFonts w:ascii="Times New Roman" w:hAnsi="Times New Roman"/>
          <w:b/>
          <w:bCs/>
          <w:i/>
          <w:sz w:val="24"/>
          <w:szCs w:val="24"/>
          <w:lang w:val="ru-RU"/>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6B241B" w:rsidRPr="006B241B">
        <w:rPr>
          <w:rFonts w:ascii="Times New Roman" w:hAnsi="Times New Roman"/>
          <w:bCs/>
          <w:i/>
          <w:sz w:val="24"/>
          <w:szCs w:val="24"/>
          <w:lang w:val="ru-RU"/>
        </w:rPr>
        <w:t xml:space="preserve">код ДК 021:2015 - 55510000-8 </w:t>
      </w:r>
      <w:proofErr w:type="spellStart"/>
      <w:r w:rsidR="006B241B" w:rsidRPr="006B241B">
        <w:rPr>
          <w:rFonts w:ascii="Times New Roman" w:hAnsi="Times New Roman"/>
          <w:bCs/>
          <w:i/>
          <w:sz w:val="24"/>
          <w:szCs w:val="24"/>
          <w:lang w:val="ru-RU"/>
        </w:rPr>
        <w:t>Послуги</w:t>
      </w:r>
      <w:proofErr w:type="spellEnd"/>
      <w:r w:rsidR="006B241B" w:rsidRPr="006B241B">
        <w:rPr>
          <w:rFonts w:ascii="Times New Roman" w:hAnsi="Times New Roman"/>
          <w:bCs/>
          <w:i/>
          <w:sz w:val="24"/>
          <w:szCs w:val="24"/>
          <w:lang w:val="ru-RU"/>
        </w:rPr>
        <w:t xml:space="preserve"> </w:t>
      </w:r>
      <w:proofErr w:type="spellStart"/>
      <w:r w:rsidR="006B241B" w:rsidRPr="006B241B">
        <w:rPr>
          <w:rFonts w:ascii="Times New Roman" w:hAnsi="Times New Roman"/>
          <w:bCs/>
          <w:i/>
          <w:sz w:val="24"/>
          <w:szCs w:val="24"/>
          <w:lang w:val="ru-RU"/>
        </w:rPr>
        <w:t>їдалень</w:t>
      </w:r>
      <w:proofErr w:type="spellEnd"/>
      <w:r w:rsidR="006B241B" w:rsidRPr="006B241B">
        <w:rPr>
          <w:rFonts w:ascii="Times New Roman" w:hAnsi="Times New Roman"/>
          <w:bCs/>
          <w:i/>
          <w:sz w:val="24"/>
          <w:szCs w:val="24"/>
          <w:lang w:val="ru-RU"/>
        </w:rPr>
        <w:t xml:space="preserve"> (</w:t>
      </w:r>
      <w:proofErr w:type="spellStart"/>
      <w:r w:rsidR="006B241B" w:rsidRPr="006B241B">
        <w:rPr>
          <w:rFonts w:ascii="Times New Roman" w:hAnsi="Times New Roman"/>
          <w:bCs/>
          <w:i/>
          <w:sz w:val="24"/>
          <w:szCs w:val="24"/>
          <w:lang w:val="ru-RU"/>
        </w:rPr>
        <w:t>Послуги</w:t>
      </w:r>
      <w:proofErr w:type="spellEnd"/>
      <w:r w:rsidR="006B241B" w:rsidRPr="006B241B">
        <w:rPr>
          <w:rFonts w:ascii="Times New Roman" w:hAnsi="Times New Roman"/>
          <w:bCs/>
          <w:i/>
          <w:sz w:val="24"/>
          <w:szCs w:val="24"/>
          <w:lang w:val="ru-RU"/>
        </w:rPr>
        <w:t xml:space="preserve"> </w:t>
      </w:r>
      <w:proofErr w:type="spellStart"/>
      <w:r w:rsidR="006B241B" w:rsidRPr="006B241B">
        <w:rPr>
          <w:rFonts w:ascii="Times New Roman" w:hAnsi="Times New Roman"/>
          <w:bCs/>
          <w:i/>
          <w:sz w:val="24"/>
          <w:szCs w:val="24"/>
          <w:lang w:val="ru-RU"/>
        </w:rPr>
        <w:t>їдалень</w:t>
      </w:r>
      <w:proofErr w:type="spellEnd"/>
      <w:r w:rsidR="006B241B" w:rsidRPr="006B241B">
        <w:rPr>
          <w:rFonts w:ascii="Times New Roman" w:hAnsi="Times New Roman"/>
          <w:bCs/>
          <w:i/>
          <w:sz w:val="24"/>
          <w:szCs w:val="24"/>
          <w:lang w:val="ru-RU"/>
        </w:rPr>
        <w:t xml:space="preserve"> </w:t>
      </w:r>
      <w:proofErr w:type="spellStart"/>
      <w:r w:rsidR="006B241B" w:rsidRPr="006B241B">
        <w:rPr>
          <w:rFonts w:ascii="Times New Roman" w:hAnsi="Times New Roman"/>
          <w:bCs/>
          <w:i/>
          <w:sz w:val="24"/>
          <w:szCs w:val="24"/>
          <w:lang w:val="ru-RU"/>
        </w:rPr>
        <w:t>дітей</w:t>
      </w:r>
      <w:proofErr w:type="spellEnd"/>
      <w:r w:rsidR="006B241B" w:rsidRPr="006B241B">
        <w:rPr>
          <w:rFonts w:ascii="Times New Roman" w:hAnsi="Times New Roman"/>
          <w:bCs/>
          <w:i/>
          <w:sz w:val="24"/>
          <w:szCs w:val="24"/>
          <w:lang w:val="ru-RU"/>
        </w:rPr>
        <w:t xml:space="preserve"> в </w:t>
      </w:r>
      <w:proofErr w:type="spellStart"/>
      <w:r w:rsidR="006B241B" w:rsidRPr="006B241B">
        <w:rPr>
          <w:rFonts w:ascii="Times New Roman" w:hAnsi="Times New Roman"/>
          <w:bCs/>
          <w:i/>
          <w:sz w:val="24"/>
          <w:szCs w:val="24"/>
          <w:lang w:val="ru-RU"/>
        </w:rPr>
        <w:t>пришкільному</w:t>
      </w:r>
      <w:proofErr w:type="spellEnd"/>
      <w:r w:rsidR="006B241B" w:rsidRPr="006B241B">
        <w:rPr>
          <w:rFonts w:ascii="Times New Roman" w:hAnsi="Times New Roman"/>
          <w:bCs/>
          <w:i/>
          <w:sz w:val="24"/>
          <w:szCs w:val="24"/>
          <w:lang w:val="ru-RU"/>
        </w:rPr>
        <w:t xml:space="preserve"> </w:t>
      </w:r>
      <w:proofErr w:type="spellStart"/>
      <w:r w:rsidR="006B241B" w:rsidRPr="006B241B">
        <w:rPr>
          <w:rFonts w:ascii="Times New Roman" w:hAnsi="Times New Roman"/>
          <w:bCs/>
          <w:i/>
          <w:sz w:val="24"/>
          <w:szCs w:val="24"/>
          <w:lang w:val="ru-RU"/>
        </w:rPr>
        <w:t>таборі</w:t>
      </w:r>
      <w:proofErr w:type="spellEnd"/>
      <w:r w:rsidR="006B241B" w:rsidRPr="006B241B">
        <w:rPr>
          <w:rFonts w:ascii="Times New Roman" w:hAnsi="Times New Roman"/>
          <w:bCs/>
          <w:i/>
          <w:sz w:val="24"/>
          <w:szCs w:val="24"/>
          <w:lang w:val="ru-RU"/>
        </w:rPr>
        <w:t xml:space="preserve"> (аутсорсинг))</w:t>
      </w:r>
      <w:r w:rsidRPr="006B241B">
        <w:rPr>
          <w:rFonts w:ascii="Times New Roman" w:hAnsi="Times New Roman"/>
          <w:bCs/>
          <w:i/>
          <w:sz w:val="24"/>
          <w:szCs w:val="24"/>
        </w:rPr>
        <w:t>.</w:t>
      </w:r>
    </w:p>
    <w:p w14:paraId="5C29E717" w14:textId="1F93459C" w:rsidR="002B72AC" w:rsidRPr="00C8735B"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B45217" w:rsidRPr="00B45217">
        <w:rPr>
          <w:rFonts w:ascii="Times New Roman" w:hAnsi="Times New Roman"/>
          <w:sz w:val="24"/>
          <w:szCs w:val="24"/>
        </w:rPr>
        <w:t>UA-2023-04-26-003512-a</w:t>
      </w:r>
      <w:r w:rsidRPr="00C8735B">
        <w:rPr>
          <w:rFonts w:ascii="Times New Roman" w:hAnsi="Times New Roman"/>
          <w:sz w:val="24"/>
          <w:szCs w:val="24"/>
        </w:rPr>
        <w:t>.</w:t>
      </w:r>
    </w:p>
    <w:p w14:paraId="3DB13CF6" w14:textId="77777777" w:rsidR="00A70489"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60427B6C" w:rsidR="00065300" w:rsidRPr="001B1366" w:rsidRDefault="00B45217"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97 580</w:t>
      </w:r>
      <w:r w:rsidR="00C31B37" w:rsidRPr="00CF25C6">
        <w:rPr>
          <w:rFonts w:ascii="Times New Roman" w:hAnsi="Times New Roman"/>
          <w:bCs/>
          <w:i/>
          <w:sz w:val="24"/>
          <w:szCs w:val="24"/>
        </w:rPr>
        <w:t>,00 грн.</w:t>
      </w:r>
      <w:r w:rsidR="00C31B37" w:rsidRPr="00CF25C6">
        <w:rPr>
          <w:rFonts w:ascii="Times New Roman" w:hAnsi="Times New Roman"/>
          <w:i/>
          <w:sz w:val="24"/>
          <w:szCs w:val="24"/>
        </w:rPr>
        <w:t xml:space="preserve"> </w:t>
      </w:r>
      <w:r w:rsidR="00065300" w:rsidRPr="00CF25C6">
        <w:rPr>
          <w:rFonts w:ascii="Times New Roman" w:hAnsi="Times New Roman"/>
          <w:i/>
          <w:sz w:val="24"/>
          <w:szCs w:val="24"/>
        </w:rPr>
        <w:t>(</w:t>
      </w:r>
      <w:r w:rsidR="00305DBC">
        <w:rPr>
          <w:rFonts w:ascii="Times New Roman" w:hAnsi="Times New Roman"/>
          <w:i/>
          <w:sz w:val="24"/>
          <w:szCs w:val="24"/>
        </w:rPr>
        <w:t>Дев’яносто сім тисяч</w:t>
      </w:r>
      <w:r w:rsidR="005A68EC">
        <w:rPr>
          <w:rFonts w:ascii="Times New Roman" w:hAnsi="Times New Roman"/>
          <w:i/>
          <w:sz w:val="24"/>
          <w:szCs w:val="24"/>
        </w:rPr>
        <w:t xml:space="preserve"> п’ятсот вісімдесят</w:t>
      </w:r>
      <w:bookmarkStart w:id="0" w:name="_GoBack"/>
      <w:bookmarkEnd w:id="0"/>
      <w:r w:rsidR="00CF25C6" w:rsidRPr="00CF25C6">
        <w:rPr>
          <w:rFonts w:ascii="Times New Roman" w:hAnsi="Times New Roman"/>
          <w:i/>
          <w:sz w:val="24"/>
          <w:szCs w:val="24"/>
        </w:rPr>
        <w:t xml:space="preserve"> грив</w:t>
      </w:r>
      <w:r w:rsidR="00311B85">
        <w:rPr>
          <w:rFonts w:ascii="Times New Roman" w:hAnsi="Times New Roman"/>
          <w:i/>
          <w:sz w:val="24"/>
          <w:szCs w:val="24"/>
        </w:rPr>
        <w:t>ень</w:t>
      </w:r>
      <w:r w:rsidR="00065300" w:rsidRPr="00CF25C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3787CFDF"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6B241B">
        <w:rPr>
          <w:rFonts w:ascii="Times New Roman" w:hAnsi="Times New Roman"/>
          <w:i/>
          <w:sz w:val="24"/>
          <w:szCs w:val="24"/>
        </w:rPr>
        <w:t>30 червня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BC4F465" w14:textId="77777777" w:rsidR="006B241B" w:rsidRDefault="006B241B" w:rsidP="006B241B">
      <w:pPr>
        <w:shd w:val="clear" w:color="auto" w:fill="FFFFFF"/>
        <w:spacing w:after="0" w:line="240" w:lineRule="auto"/>
        <w:ind w:firstLine="460"/>
        <w:jc w:val="both"/>
        <w:rPr>
          <w:rFonts w:ascii="Times New Roman" w:eastAsia="Times New Roman" w:hAnsi="Times New Roman" w:cs="Times New Roman"/>
          <w:sz w:val="24"/>
          <w:szCs w:val="24"/>
        </w:rPr>
      </w:pPr>
      <w:r w:rsidRPr="00BC6E70">
        <w:rPr>
          <w:rFonts w:ascii="Times New Roman" w:eastAsia="Times New Roman" w:hAnsi="Times New Roman" w:cs="Times New Roman"/>
          <w:sz w:val="24"/>
          <w:szCs w:val="24"/>
        </w:rPr>
        <w:lastRenderedPageBreak/>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BC6E70">
        <w:rPr>
          <w:rFonts w:ascii="Times New Roman" w:eastAsia="Times New Roman" w:hAnsi="Times New Roman" w:cs="Times New Roman"/>
          <w:sz w:val="24"/>
          <w:szCs w:val="24"/>
        </w:rPr>
        <w:t>закупівель</w:t>
      </w:r>
      <w:proofErr w:type="spellEnd"/>
      <w:r w:rsidRPr="00BC6E70">
        <w:rPr>
          <w:rFonts w:ascii="Times New Roman" w:eastAsia="Times New Roman" w:hAnsi="Times New Roman" w:cs="Times New Roman"/>
          <w:sz w:val="24"/>
          <w:szCs w:val="24"/>
        </w:rPr>
        <w:t xml:space="preserve"> та з дотриманням законодавства.</w:t>
      </w:r>
    </w:p>
    <w:p w14:paraId="7DE0C3D1" w14:textId="77777777" w:rsidR="006B241B" w:rsidRPr="006607D1" w:rsidRDefault="006B241B" w:rsidP="006B241B">
      <w:pPr>
        <w:shd w:val="clear" w:color="auto" w:fill="FFFFFF"/>
        <w:spacing w:after="0" w:line="240" w:lineRule="auto"/>
        <w:ind w:firstLine="460"/>
        <w:jc w:val="both"/>
        <w:rPr>
          <w:rFonts w:ascii="Times New Roman" w:eastAsia="Times New Roman" w:hAnsi="Times New Roman" w:cs="Times New Roman"/>
          <w:sz w:val="24"/>
          <w:szCs w:val="24"/>
        </w:rPr>
      </w:pPr>
      <w:r w:rsidRPr="00360001">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2C53651" w14:textId="77777777" w:rsidR="006B241B" w:rsidRPr="006607D1" w:rsidRDefault="006B241B" w:rsidP="006B241B">
      <w:pPr>
        <w:shd w:val="clear" w:color="auto" w:fill="FFFFFF"/>
        <w:spacing w:after="0" w:line="240" w:lineRule="auto"/>
        <w:ind w:firstLine="460"/>
        <w:jc w:val="both"/>
        <w:rPr>
          <w:rFonts w:ascii="Times New Roman" w:eastAsia="Times New Roman" w:hAnsi="Times New Roman" w:cs="Times New Roman"/>
          <w:sz w:val="24"/>
          <w:szCs w:val="24"/>
        </w:rPr>
      </w:pPr>
      <w:r w:rsidRPr="006607D1">
        <w:rPr>
          <w:rFonts w:ascii="Times New Roman" w:eastAsia="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2C191F9" w14:textId="77777777" w:rsidR="006B241B" w:rsidRPr="008F0CD7" w:rsidRDefault="006B241B" w:rsidP="006B241B">
      <w:pPr>
        <w:shd w:val="clear" w:color="auto" w:fill="FFFFFF"/>
        <w:spacing w:after="0" w:line="240" w:lineRule="auto"/>
        <w:ind w:firstLine="460"/>
        <w:jc w:val="both"/>
        <w:rPr>
          <w:rFonts w:ascii="Times New Roman" w:eastAsia="Times New Roman" w:hAnsi="Times New Roman" w:cs="Times New Roman"/>
          <w:b/>
          <w:sz w:val="24"/>
          <w:szCs w:val="24"/>
        </w:rPr>
      </w:pPr>
      <w:r w:rsidRPr="00360001">
        <w:rPr>
          <w:rFonts w:ascii="Times New Roman" w:eastAsia="Times New Roman" w:hAnsi="Times New Roman" w:cs="Times New Roman"/>
          <w:sz w:val="24"/>
          <w:szCs w:val="24"/>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p w14:paraId="6709E169" w14:textId="77777777" w:rsidR="006B241B" w:rsidRDefault="006B241B" w:rsidP="006B241B">
      <w:pPr>
        <w:shd w:val="clear" w:color="auto" w:fill="FFFFFF"/>
        <w:spacing w:after="0" w:line="240" w:lineRule="auto"/>
        <w:ind w:firstLine="460"/>
        <w:jc w:val="both"/>
        <w:rPr>
          <w:rFonts w:ascii="Times New Roman" w:eastAsia="Times New Roman" w:hAnsi="Times New Roman" w:cs="Times New Roman"/>
          <w:sz w:val="24"/>
          <w:szCs w:val="24"/>
        </w:rPr>
      </w:pPr>
    </w:p>
    <w:p w14:paraId="01195ED4" w14:textId="77777777" w:rsidR="006B241B" w:rsidRDefault="006B241B" w:rsidP="006B241B">
      <w:pPr>
        <w:shd w:val="clear" w:color="auto" w:fill="FFFFFF"/>
        <w:spacing w:after="0" w:line="240" w:lineRule="auto"/>
        <w:ind w:firstLine="460"/>
        <w:jc w:val="both"/>
        <w:rPr>
          <w:rFonts w:ascii="Times New Roman" w:eastAsia="Times New Roman" w:hAnsi="Times New Roman" w:cs="Times New Roman"/>
          <w:sz w:val="24"/>
          <w:szCs w:val="24"/>
        </w:rPr>
      </w:pPr>
    </w:p>
    <w:p w14:paraId="45578AC9"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F236DE">
        <w:rPr>
          <w:rFonts w:ascii="Times New Roman" w:hAnsi="Times New Roman" w:cs="Times New Roman"/>
          <w:sz w:val="24"/>
          <w:szCs w:val="24"/>
        </w:rPr>
        <w:t>віково</w:t>
      </w:r>
      <w:proofErr w:type="spellEnd"/>
      <w:r w:rsidRPr="00F236DE">
        <w:rPr>
          <w:rFonts w:ascii="Times New Roman" w:hAnsi="Times New Roman" w:cs="Times New Roman"/>
          <w:sz w:val="24"/>
          <w:szCs w:val="24"/>
        </w:rPr>
        <w:t>-статевих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r>
        <w:rPr>
          <w:rFonts w:ascii="Times New Roman" w:hAnsi="Times New Roman" w:cs="Times New Roman"/>
          <w:sz w:val="24"/>
          <w:szCs w:val="24"/>
        </w:rPr>
        <w:t xml:space="preserve"> (зі змінами)</w:t>
      </w:r>
      <w:r w:rsidRPr="00F236DE">
        <w:rPr>
          <w:rFonts w:ascii="Times New Roman" w:hAnsi="Times New Roman" w:cs="Times New Roman"/>
          <w:sz w:val="24"/>
          <w:szCs w:val="24"/>
        </w:rPr>
        <w:t xml:space="preserve">. </w:t>
      </w:r>
    </w:p>
    <w:p w14:paraId="4A741B75"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1749B7">
        <w:rPr>
          <w:rFonts w:ascii="Times New Roman" w:hAnsi="Times New Roman" w:cs="Times New Roman"/>
          <w:sz w:val="24"/>
          <w:szCs w:val="24"/>
        </w:rPr>
        <w:t>Організація харчування у закладах освіти та закладах оздоровлення та відпочинку повинна здійснюватися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повинно здійснюватися з дотриманням процедур, заснованих на принципах системи аналізу небезпечних факторів та контролю у критичних точках (НАССР).</w:t>
      </w:r>
    </w:p>
    <w:p w14:paraId="634E4605"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4CE12AF2"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Учасник повинен надати замовнику послуги, якість яких відповідає наступним нормативним документам: </w:t>
      </w:r>
    </w:p>
    <w:p w14:paraId="75396CCA" w14:textId="77777777" w:rsidR="006B241B" w:rsidRPr="00F236DE" w:rsidRDefault="006B241B" w:rsidP="006B241B">
      <w:pPr>
        <w:pStyle w:val="a5"/>
        <w:numPr>
          <w:ilvl w:val="0"/>
          <w:numId w:val="7"/>
        </w:numPr>
        <w:tabs>
          <w:tab w:val="left" w:pos="993"/>
        </w:tabs>
        <w:suppressAutoHyphens/>
        <w:spacing w:after="0" w:line="240" w:lineRule="auto"/>
        <w:ind w:left="0" w:firstLine="567"/>
        <w:jc w:val="both"/>
        <w:textDirection w:val="btLr"/>
        <w:textAlignment w:val="top"/>
        <w:outlineLvl w:val="0"/>
        <w:rPr>
          <w:rFonts w:ascii="Times New Roman" w:hAnsi="Times New Roman" w:cs="Times New Roman"/>
          <w:sz w:val="24"/>
          <w:szCs w:val="24"/>
          <w:lang w:val="uk-UA"/>
        </w:rPr>
      </w:pPr>
      <w:r w:rsidRPr="00F236DE">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від 23.12.1997 № 771/97-ВР</w:t>
      </w:r>
      <w:r>
        <w:rPr>
          <w:rFonts w:ascii="Times New Roman" w:hAnsi="Times New Roman" w:cs="Times New Roman"/>
          <w:sz w:val="24"/>
          <w:szCs w:val="24"/>
          <w:lang w:val="uk-UA"/>
        </w:rPr>
        <w:t xml:space="preserve"> </w:t>
      </w:r>
    </w:p>
    <w:p w14:paraId="370F6A49" w14:textId="77777777" w:rsidR="006B241B" w:rsidRPr="00F236DE" w:rsidRDefault="006B241B" w:rsidP="006B241B">
      <w:pPr>
        <w:pStyle w:val="a5"/>
        <w:numPr>
          <w:ilvl w:val="0"/>
          <w:numId w:val="7"/>
        </w:numPr>
        <w:tabs>
          <w:tab w:val="left" w:pos="993"/>
        </w:tabs>
        <w:suppressAutoHyphens/>
        <w:spacing w:after="0" w:line="240" w:lineRule="auto"/>
        <w:ind w:left="0" w:firstLine="567"/>
        <w:jc w:val="both"/>
        <w:textDirection w:val="btLr"/>
        <w:textAlignment w:val="top"/>
        <w:outlineLvl w:val="0"/>
        <w:rPr>
          <w:rFonts w:ascii="Times New Roman" w:hAnsi="Times New Roman" w:cs="Times New Roman"/>
          <w:sz w:val="24"/>
          <w:szCs w:val="24"/>
          <w:lang w:val="uk-UA"/>
        </w:rPr>
      </w:pPr>
      <w:r>
        <w:rPr>
          <w:rFonts w:ascii="Times New Roman" w:hAnsi="Times New Roman" w:cs="Times New Roman"/>
          <w:sz w:val="24"/>
          <w:szCs w:val="24"/>
          <w:lang w:val="uk-UA"/>
        </w:rPr>
        <w:t>Постанові</w:t>
      </w:r>
      <w:r w:rsidRPr="00F236DE">
        <w:rPr>
          <w:rFonts w:ascii="Times New Roman" w:hAnsi="Times New Roman" w:cs="Times New Roman"/>
          <w:sz w:val="24"/>
          <w:szCs w:val="24"/>
          <w:lang w:val="uk-UA"/>
        </w:rPr>
        <w:t xml:space="preserve">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lang w:val="uk-UA"/>
        </w:rPr>
        <w:t xml:space="preserve"> (зі змінами)</w:t>
      </w:r>
    </w:p>
    <w:p w14:paraId="656D3162" w14:textId="77777777" w:rsidR="006B241B" w:rsidRPr="00F236DE" w:rsidRDefault="006B241B" w:rsidP="006B241B">
      <w:pPr>
        <w:pStyle w:val="a5"/>
        <w:numPr>
          <w:ilvl w:val="0"/>
          <w:numId w:val="7"/>
        </w:numPr>
        <w:tabs>
          <w:tab w:val="left" w:pos="993"/>
        </w:tabs>
        <w:suppressAutoHyphens/>
        <w:spacing w:after="0" w:line="240" w:lineRule="auto"/>
        <w:ind w:left="0" w:firstLine="567"/>
        <w:jc w:val="both"/>
        <w:textDirection w:val="btLr"/>
        <w:textAlignment w:val="top"/>
        <w:outlineLvl w:val="0"/>
        <w:rPr>
          <w:rFonts w:ascii="Times New Roman" w:hAnsi="Times New Roman" w:cs="Times New Roman"/>
          <w:sz w:val="24"/>
          <w:szCs w:val="24"/>
          <w:lang w:val="uk-UA"/>
        </w:rPr>
      </w:pPr>
      <w:r w:rsidRPr="00F236DE">
        <w:rPr>
          <w:rFonts w:ascii="Times New Roman" w:hAnsi="Times New Roman" w:cs="Times New Roman"/>
          <w:sz w:val="24"/>
          <w:szCs w:val="24"/>
          <w:lang w:val="uk-UA"/>
        </w:rPr>
        <w:t xml:space="preserve">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w:t>
      </w:r>
      <w:r>
        <w:rPr>
          <w:rFonts w:ascii="Times New Roman" w:hAnsi="Times New Roman" w:cs="Times New Roman"/>
          <w:sz w:val="24"/>
          <w:szCs w:val="24"/>
          <w:lang w:val="uk-UA"/>
        </w:rPr>
        <w:t>116  від 02 лютого 2011 року (зі</w:t>
      </w:r>
      <w:r w:rsidRPr="00F236DE">
        <w:rPr>
          <w:rFonts w:ascii="Times New Roman" w:hAnsi="Times New Roman" w:cs="Times New Roman"/>
          <w:sz w:val="24"/>
          <w:szCs w:val="24"/>
          <w:lang w:val="uk-UA"/>
        </w:rPr>
        <w:t xml:space="preserve"> змінами).</w:t>
      </w:r>
    </w:p>
    <w:p w14:paraId="290C65A7" w14:textId="77777777" w:rsidR="006B241B" w:rsidRPr="00813AFE" w:rsidRDefault="006B241B" w:rsidP="006B241B">
      <w:pPr>
        <w:pStyle w:val="a5"/>
        <w:numPr>
          <w:ilvl w:val="0"/>
          <w:numId w:val="7"/>
        </w:numPr>
        <w:tabs>
          <w:tab w:val="left" w:pos="993"/>
        </w:tabs>
        <w:suppressAutoHyphens/>
        <w:spacing w:after="0" w:line="240" w:lineRule="auto"/>
        <w:ind w:left="0" w:firstLine="567"/>
        <w:jc w:val="both"/>
        <w:textDirection w:val="btLr"/>
        <w:textAlignment w:val="top"/>
        <w:outlineLvl w:val="0"/>
        <w:rPr>
          <w:rFonts w:ascii="Times New Roman" w:hAnsi="Times New Roman" w:cs="Times New Roman"/>
          <w:sz w:val="24"/>
          <w:szCs w:val="24"/>
          <w:lang w:val="uk-UA"/>
        </w:rPr>
      </w:pPr>
      <w:r w:rsidRPr="00813AFE">
        <w:rPr>
          <w:rFonts w:ascii="Times New Roman" w:hAnsi="Times New Roman" w:cs="Times New Roman"/>
          <w:sz w:val="24"/>
          <w:szCs w:val="24"/>
          <w:lang w:val="uk-UA"/>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813AFE">
        <w:rPr>
          <w:rFonts w:ascii="Times New Roman" w:hAnsi="Times New Roman" w:cs="Times New Roman"/>
          <w:sz w:val="24"/>
          <w:szCs w:val="24"/>
          <w:lang w:val="uk-UA"/>
        </w:rPr>
        <w:t>хвороб</w:t>
      </w:r>
      <w:proofErr w:type="spellEnd"/>
      <w:r w:rsidRPr="00813AFE">
        <w:rPr>
          <w:rFonts w:ascii="Times New Roman" w:hAnsi="Times New Roman" w:cs="Times New Roman"/>
          <w:sz w:val="24"/>
          <w:szCs w:val="24"/>
          <w:lang w:val="uk-UA"/>
        </w:rPr>
        <w:t>»</w:t>
      </w:r>
    </w:p>
    <w:p w14:paraId="5BA48478" w14:textId="77777777" w:rsidR="006B241B" w:rsidRPr="00813AFE" w:rsidRDefault="006B241B" w:rsidP="006B241B">
      <w:pPr>
        <w:pStyle w:val="a5"/>
        <w:numPr>
          <w:ilvl w:val="0"/>
          <w:numId w:val="7"/>
        </w:numPr>
        <w:tabs>
          <w:tab w:val="left" w:pos="993"/>
        </w:tabs>
        <w:suppressAutoHyphens/>
        <w:spacing w:after="0" w:line="240" w:lineRule="auto"/>
        <w:ind w:left="0" w:firstLine="567"/>
        <w:jc w:val="both"/>
        <w:textDirection w:val="btLr"/>
        <w:textAlignment w:val="top"/>
        <w:outlineLvl w:val="0"/>
        <w:rPr>
          <w:rFonts w:ascii="Times New Roman" w:hAnsi="Times New Roman" w:cs="Times New Roman"/>
          <w:sz w:val="24"/>
          <w:szCs w:val="24"/>
          <w:lang w:val="uk-UA"/>
        </w:rPr>
      </w:pPr>
      <w:r w:rsidRPr="00813AFE">
        <w:rPr>
          <w:rFonts w:ascii="Times New Roman" w:hAnsi="Times New Roman" w:cs="Times New Roman"/>
          <w:color w:val="000000"/>
          <w:sz w:val="24"/>
          <w:szCs w:val="24"/>
        </w:rPr>
        <w:t>Наказ</w:t>
      </w:r>
      <w:r w:rsidRPr="00813AFE">
        <w:rPr>
          <w:rFonts w:ascii="Times New Roman" w:hAnsi="Times New Roman" w:cs="Times New Roman"/>
          <w:color w:val="000000"/>
          <w:sz w:val="24"/>
          <w:szCs w:val="24"/>
          <w:lang w:val="uk-UA"/>
        </w:rPr>
        <w:t>у</w:t>
      </w:r>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Міністерства</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охорони</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здоров'я</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України</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від</w:t>
      </w:r>
      <w:proofErr w:type="spellEnd"/>
      <w:r w:rsidRPr="00813AFE">
        <w:rPr>
          <w:rFonts w:ascii="Times New Roman" w:hAnsi="Times New Roman" w:cs="Times New Roman"/>
          <w:color w:val="000000"/>
          <w:sz w:val="24"/>
          <w:szCs w:val="24"/>
        </w:rPr>
        <w:t xml:space="preserve"> 25.09.2020 </w:t>
      </w:r>
      <w:r w:rsidRPr="00813AFE">
        <w:rPr>
          <w:rFonts w:ascii="Times New Roman" w:hAnsi="Times New Roman" w:cs="Times New Roman"/>
          <w:sz w:val="24"/>
          <w:szCs w:val="24"/>
        </w:rPr>
        <w:t>№</w:t>
      </w:r>
      <w:r w:rsidRPr="00813AFE">
        <w:rPr>
          <w:rFonts w:ascii="Times New Roman" w:hAnsi="Times New Roman" w:cs="Times New Roman"/>
          <w:color w:val="000000"/>
          <w:sz w:val="24"/>
          <w:szCs w:val="24"/>
        </w:rPr>
        <w:t xml:space="preserve"> 2205 «Про </w:t>
      </w:r>
      <w:proofErr w:type="spellStart"/>
      <w:r w:rsidRPr="00813AFE">
        <w:rPr>
          <w:rFonts w:ascii="Times New Roman" w:hAnsi="Times New Roman" w:cs="Times New Roman"/>
          <w:color w:val="000000"/>
          <w:sz w:val="24"/>
          <w:szCs w:val="24"/>
        </w:rPr>
        <w:t>затвердження</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Санітарного</w:t>
      </w:r>
      <w:proofErr w:type="spellEnd"/>
      <w:r w:rsidRPr="00813AFE">
        <w:rPr>
          <w:rFonts w:ascii="Times New Roman" w:hAnsi="Times New Roman" w:cs="Times New Roman"/>
          <w:color w:val="000000"/>
          <w:sz w:val="24"/>
          <w:szCs w:val="24"/>
        </w:rPr>
        <w:t xml:space="preserve"> регламенту для </w:t>
      </w:r>
      <w:proofErr w:type="spellStart"/>
      <w:r w:rsidRPr="00813AFE">
        <w:rPr>
          <w:rFonts w:ascii="Times New Roman" w:hAnsi="Times New Roman" w:cs="Times New Roman"/>
          <w:color w:val="000000"/>
          <w:sz w:val="24"/>
          <w:szCs w:val="24"/>
        </w:rPr>
        <w:t>закладів</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загальноі</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середньоі</w:t>
      </w:r>
      <w:proofErr w:type="spellEnd"/>
      <w:r w:rsidRPr="00813AFE">
        <w:rPr>
          <w:rFonts w:ascii="Times New Roman" w:hAnsi="Times New Roman" w:cs="Times New Roman"/>
          <w:color w:val="000000"/>
          <w:sz w:val="24"/>
          <w:szCs w:val="24"/>
        </w:rPr>
        <w:t xml:space="preserve">̈ </w:t>
      </w:r>
      <w:proofErr w:type="spellStart"/>
      <w:r w:rsidRPr="00813AFE">
        <w:rPr>
          <w:rFonts w:ascii="Times New Roman" w:hAnsi="Times New Roman" w:cs="Times New Roman"/>
          <w:color w:val="000000"/>
          <w:sz w:val="24"/>
          <w:szCs w:val="24"/>
        </w:rPr>
        <w:t>освіти</w:t>
      </w:r>
      <w:proofErr w:type="spellEnd"/>
      <w:r w:rsidRPr="00813AFE">
        <w:rPr>
          <w:rFonts w:ascii="Times New Roman" w:hAnsi="Times New Roman" w:cs="Times New Roman"/>
          <w:color w:val="000000"/>
          <w:sz w:val="24"/>
          <w:szCs w:val="24"/>
        </w:rPr>
        <w:t>».</w:t>
      </w:r>
    </w:p>
    <w:p w14:paraId="517AD066" w14:textId="77777777" w:rsidR="006B241B" w:rsidRPr="001749B7" w:rsidRDefault="006B241B" w:rsidP="006B241B">
      <w:pPr>
        <w:spacing w:after="0" w:line="240" w:lineRule="auto"/>
        <w:ind w:firstLine="567"/>
        <w:jc w:val="both"/>
        <w:rPr>
          <w:rFonts w:ascii="Times New Roman" w:hAnsi="Times New Roman" w:cs="Times New Roman"/>
          <w:sz w:val="24"/>
          <w:szCs w:val="24"/>
        </w:rPr>
      </w:pPr>
      <w:r w:rsidRPr="001749B7">
        <w:rPr>
          <w:rFonts w:ascii="Times New Roman" w:hAnsi="Times New Roman" w:cs="Times New Roman"/>
          <w:sz w:val="24"/>
          <w:szCs w:val="24"/>
        </w:rPr>
        <w:t>Учасник при організації харчування зобов’язаний:</w:t>
      </w:r>
    </w:p>
    <w:p w14:paraId="6F99CCF7"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1" w:name="n204"/>
      <w:bookmarkEnd w:id="1"/>
      <w:r w:rsidRPr="001749B7">
        <w:rPr>
          <w:rFonts w:ascii="Times New Roman" w:hAnsi="Times New Roman" w:cs="Times New Roman"/>
          <w:sz w:val="24"/>
          <w:szCs w:val="24"/>
        </w:rPr>
        <w:t xml:space="preserve">1) </w:t>
      </w:r>
      <w:r w:rsidRPr="00CB2896">
        <w:rPr>
          <w:rFonts w:ascii="Times New Roman" w:hAnsi="Times New Roman" w:cs="Times New Roman"/>
          <w:sz w:val="24"/>
          <w:szCs w:val="24"/>
        </w:rPr>
        <w:t>визначати режим (кратності), способу, форми та графіка харчування відповідно до особливостей контингенту здобувачів освіти в закладі освіти, їх матеріально-технічного забезпечення, наявності відповідних приміщень за погодженням із замовником;</w:t>
      </w:r>
    </w:p>
    <w:p w14:paraId="7A591FDB"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2" w:name="n205"/>
      <w:bookmarkEnd w:id="2"/>
      <w:r w:rsidRPr="001749B7">
        <w:rPr>
          <w:rFonts w:ascii="Times New Roman" w:hAnsi="Times New Roman" w:cs="Times New Roman"/>
          <w:sz w:val="24"/>
          <w:szCs w:val="24"/>
        </w:rPr>
        <w:t>2) визначати відповідальну особу за організацію харчування;</w:t>
      </w:r>
    </w:p>
    <w:p w14:paraId="482805C6"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3" w:name="n206"/>
      <w:bookmarkEnd w:id="3"/>
      <w:r w:rsidRPr="001749B7">
        <w:rPr>
          <w:rFonts w:ascii="Times New Roman" w:hAnsi="Times New Roman" w:cs="Times New Roman"/>
          <w:sz w:val="24"/>
          <w:szCs w:val="24"/>
        </w:rPr>
        <w:lastRenderedPageBreak/>
        <w:t>3) здійснювати закупівлю харчових продуктів;</w:t>
      </w:r>
    </w:p>
    <w:p w14:paraId="42726874"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4" w:name="n207"/>
      <w:bookmarkEnd w:id="4"/>
      <w:r w:rsidRPr="001749B7">
        <w:rPr>
          <w:rFonts w:ascii="Times New Roman" w:hAnsi="Times New Roman" w:cs="Times New Roman"/>
          <w:sz w:val="24"/>
          <w:szCs w:val="24"/>
        </w:rPr>
        <w:t xml:space="preserve">4) складати примірне </w:t>
      </w:r>
      <w:r w:rsidRPr="00121E3A">
        <w:rPr>
          <w:rFonts w:ascii="Times New Roman" w:hAnsi="Times New Roman" w:cs="Times New Roman"/>
          <w:sz w:val="24"/>
          <w:szCs w:val="24"/>
        </w:rPr>
        <w:t>двотижневе меню</w:t>
      </w:r>
      <w:r w:rsidRPr="001749B7">
        <w:rPr>
          <w:rFonts w:ascii="Times New Roman" w:hAnsi="Times New Roman" w:cs="Times New Roman"/>
          <w:sz w:val="24"/>
          <w:szCs w:val="24"/>
        </w:rPr>
        <w:t>;</w:t>
      </w:r>
    </w:p>
    <w:p w14:paraId="3A1DF6B8"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5" w:name="n208"/>
      <w:bookmarkEnd w:id="5"/>
      <w:r w:rsidRPr="001749B7">
        <w:rPr>
          <w:rFonts w:ascii="Times New Roman" w:hAnsi="Times New Roman" w:cs="Times New Roman"/>
          <w:sz w:val="24"/>
          <w:szCs w:val="24"/>
        </w:rPr>
        <w:t xml:space="preserve">5) здійснювати прийом та бракераж харчових продуктів та заповнювати відповідні </w:t>
      </w:r>
      <w:proofErr w:type="spellStart"/>
      <w:r w:rsidRPr="001749B7">
        <w:rPr>
          <w:rFonts w:ascii="Times New Roman" w:hAnsi="Times New Roman" w:cs="Times New Roman"/>
          <w:sz w:val="24"/>
          <w:szCs w:val="24"/>
        </w:rPr>
        <w:t>бракеражні</w:t>
      </w:r>
      <w:proofErr w:type="spellEnd"/>
      <w:r w:rsidRPr="001749B7">
        <w:rPr>
          <w:rFonts w:ascii="Times New Roman" w:hAnsi="Times New Roman" w:cs="Times New Roman"/>
          <w:sz w:val="24"/>
          <w:szCs w:val="24"/>
        </w:rPr>
        <w:t xml:space="preserve"> журнали;</w:t>
      </w:r>
    </w:p>
    <w:p w14:paraId="2A8EBCBF"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6" w:name="n209"/>
      <w:bookmarkEnd w:id="6"/>
      <w:r w:rsidRPr="001749B7">
        <w:rPr>
          <w:rFonts w:ascii="Times New Roman" w:hAnsi="Times New Roman" w:cs="Times New Roman"/>
          <w:sz w:val="24"/>
          <w:szCs w:val="24"/>
        </w:rPr>
        <w:t xml:space="preserve">6) вести облік </w:t>
      </w:r>
      <w:r w:rsidRPr="00360001">
        <w:rPr>
          <w:rFonts w:ascii="Times New Roman" w:hAnsi="Times New Roman" w:cs="Times New Roman"/>
          <w:sz w:val="24"/>
          <w:szCs w:val="24"/>
        </w:rPr>
        <w:t>здобувачів освіти</w:t>
      </w:r>
      <w:r w:rsidRPr="001749B7">
        <w:rPr>
          <w:rFonts w:ascii="Times New Roman" w:hAnsi="Times New Roman" w:cs="Times New Roman"/>
          <w:sz w:val="24"/>
          <w:szCs w:val="24"/>
        </w:rPr>
        <w:t xml:space="preserve">, що забезпечуються </w:t>
      </w:r>
      <w:r w:rsidRPr="00A33DC6">
        <w:rPr>
          <w:rFonts w:ascii="Times New Roman" w:hAnsi="Times New Roman" w:cs="Times New Roman"/>
          <w:sz w:val="24"/>
          <w:szCs w:val="24"/>
        </w:rPr>
        <w:t>безоплатним гарячим харчуванням</w:t>
      </w:r>
      <w:r w:rsidRPr="001749B7">
        <w:rPr>
          <w:rFonts w:ascii="Times New Roman" w:hAnsi="Times New Roman" w:cs="Times New Roman"/>
          <w:sz w:val="24"/>
          <w:szCs w:val="24"/>
        </w:rPr>
        <w:t xml:space="preserve"> за рахунок бюджетних коштів;</w:t>
      </w:r>
    </w:p>
    <w:p w14:paraId="40EBC54D"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7" w:name="n210"/>
      <w:bookmarkEnd w:id="7"/>
      <w:r w:rsidRPr="001749B7">
        <w:rPr>
          <w:rFonts w:ascii="Times New Roman" w:hAnsi="Times New Roman" w:cs="Times New Roman"/>
          <w:sz w:val="24"/>
          <w:szCs w:val="24"/>
        </w:rPr>
        <w:t>7) готувати та здійснювати реалізацію готових страв;</w:t>
      </w:r>
    </w:p>
    <w:p w14:paraId="2FFCF39D"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8" w:name="n211"/>
      <w:bookmarkEnd w:id="8"/>
      <w:r w:rsidRPr="001749B7">
        <w:rPr>
          <w:rFonts w:ascii="Times New Roman" w:hAnsi="Times New Roman" w:cs="Times New Roman"/>
          <w:sz w:val="24"/>
          <w:szCs w:val="24"/>
        </w:rPr>
        <w:t>8)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14:paraId="161AA34E"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9" w:name="n212"/>
      <w:bookmarkEnd w:id="9"/>
      <w:r w:rsidRPr="001749B7">
        <w:rPr>
          <w:rFonts w:ascii="Times New Roman" w:hAnsi="Times New Roman" w:cs="Times New Roman"/>
          <w:sz w:val="24"/>
          <w:szCs w:val="24"/>
        </w:rPr>
        <w:t>9) вести документацію з організації харчування;</w:t>
      </w:r>
    </w:p>
    <w:p w14:paraId="16F7B5F0"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10" w:name="n213"/>
      <w:bookmarkStart w:id="11" w:name="n214"/>
      <w:bookmarkEnd w:id="10"/>
      <w:bookmarkEnd w:id="11"/>
      <w:r w:rsidRPr="001749B7">
        <w:rPr>
          <w:rFonts w:ascii="Times New Roman" w:hAnsi="Times New Roman" w:cs="Times New Roman"/>
          <w:sz w:val="24"/>
          <w:szCs w:val="24"/>
        </w:rPr>
        <w:t>10)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14:paraId="380B806B" w14:textId="77777777" w:rsidR="006B241B" w:rsidRPr="009F083D" w:rsidRDefault="006B241B" w:rsidP="006B241B">
      <w:pPr>
        <w:spacing w:after="0" w:line="240" w:lineRule="auto"/>
        <w:ind w:firstLine="567"/>
        <w:jc w:val="both"/>
        <w:rPr>
          <w:rFonts w:ascii="Times New Roman" w:hAnsi="Times New Roman" w:cs="Times New Roman"/>
          <w:sz w:val="24"/>
          <w:szCs w:val="24"/>
        </w:rPr>
      </w:pPr>
      <w:bookmarkStart w:id="12" w:name="n215"/>
      <w:bookmarkStart w:id="13" w:name="n216"/>
      <w:bookmarkEnd w:id="12"/>
      <w:bookmarkEnd w:id="13"/>
      <w:r w:rsidRPr="001749B7">
        <w:rPr>
          <w:rFonts w:ascii="Times New Roman" w:hAnsi="Times New Roman" w:cs="Times New Roman"/>
          <w:sz w:val="24"/>
          <w:szCs w:val="24"/>
        </w:rPr>
        <w:t xml:space="preserve">Процес вибору та споживання </w:t>
      </w:r>
      <w:r w:rsidRPr="009F083D">
        <w:rPr>
          <w:rFonts w:ascii="Times New Roman" w:hAnsi="Times New Roman" w:cs="Times New Roman"/>
          <w:sz w:val="24"/>
          <w:szCs w:val="24"/>
        </w:rPr>
        <w:t>їжі здобувачами освіти/дітьми організовується таким чином, щоб здобувачі освіти/діти отримували їжу за встановленим розкладом та мали достатньо часу для її споживання.</w:t>
      </w:r>
    </w:p>
    <w:p w14:paraId="2C4A669C"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Учасник розраховує ціну послуги відповідно до примірного </w:t>
      </w:r>
      <w:r>
        <w:rPr>
          <w:rFonts w:ascii="Times New Roman" w:hAnsi="Times New Roman" w:cs="Times New Roman"/>
          <w:sz w:val="24"/>
          <w:szCs w:val="24"/>
        </w:rPr>
        <w:t xml:space="preserve">двотижневого </w:t>
      </w:r>
      <w:r w:rsidRPr="00F236DE">
        <w:rPr>
          <w:rFonts w:ascii="Times New Roman" w:hAnsi="Times New Roman" w:cs="Times New Roman"/>
          <w:sz w:val="24"/>
          <w:szCs w:val="24"/>
        </w:rPr>
        <w:t xml:space="preserve">меню, що також враховують особливі дієтичні потреби </w:t>
      </w:r>
      <w:r w:rsidRPr="009F083D">
        <w:rPr>
          <w:rFonts w:ascii="Times New Roman" w:hAnsi="Times New Roman" w:cs="Times New Roman"/>
          <w:sz w:val="24"/>
          <w:szCs w:val="24"/>
        </w:rPr>
        <w:t xml:space="preserve">здобувачів освіти/дітей (у разі їх наявності), та сезонність. </w:t>
      </w:r>
      <w:r w:rsidRPr="009F083D">
        <w:rPr>
          <w:rFonts w:ascii="Times New Roman" w:hAnsi="Times New Roman" w:cs="Times New Roman"/>
          <w:color w:val="000000"/>
          <w:sz w:val="24"/>
          <w:szCs w:val="24"/>
        </w:rPr>
        <w:t>Примірні</w:t>
      </w:r>
      <w:r w:rsidRPr="009F083D">
        <w:rPr>
          <w:rFonts w:ascii="Times New Roman" w:hAnsi="Times New Roman" w:cs="Times New Roman"/>
          <w:sz w:val="24"/>
          <w:szCs w:val="24"/>
        </w:rPr>
        <w:t xml:space="preserve"> </w:t>
      </w:r>
      <w:r w:rsidRPr="009F083D">
        <w:rPr>
          <w:rFonts w:ascii="Times New Roman" w:hAnsi="Times New Roman" w:cs="Times New Roman"/>
          <w:color w:val="000000"/>
          <w:sz w:val="24"/>
          <w:szCs w:val="24"/>
        </w:rPr>
        <w:t>двотижневі</w:t>
      </w:r>
      <w:r>
        <w:rPr>
          <w:rFonts w:ascii="Times New Roman" w:hAnsi="Times New Roman" w:cs="Times New Roman"/>
          <w:color w:val="000000"/>
          <w:sz w:val="24"/>
          <w:szCs w:val="24"/>
        </w:rPr>
        <w:t xml:space="preserve"> </w:t>
      </w:r>
      <w:r w:rsidRPr="00813AFE">
        <w:rPr>
          <w:rFonts w:ascii="Times New Roman" w:hAnsi="Times New Roman" w:cs="Times New Roman"/>
          <w:color w:val="000000"/>
          <w:sz w:val="24"/>
          <w:szCs w:val="24"/>
        </w:rPr>
        <w:t xml:space="preserve">меню погоджуються з територіальним органом </w:t>
      </w:r>
      <w:proofErr w:type="spellStart"/>
      <w:r w:rsidRPr="00813AFE">
        <w:rPr>
          <w:rFonts w:ascii="Times New Roman" w:hAnsi="Times New Roman" w:cs="Times New Roman"/>
          <w:color w:val="000000"/>
          <w:sz w:val="24"/>
          <w:szCs w:val="24"/>
        </w:rPr>
        <w:t>Державноі</w:t>
      </w:r>
      <w:proofErr w:type="spellEnd"/>
      <w:r w:rsidRPr="00813AFE">
        <w:rPr>
          <w:rFonts w:ascii="Times New Roman" w:hAnsi="Times New Roman" w:cs="Times New Roman"/>
          <w:color w:val="000000"/>
          <w:sz w:val="24"/>
          <w:szCs w:val="24"/>
        </w:rPr>
        <w:t>̈ служби України з питань безпечності харчових продуктів та захисту споживачів (</w:t>
      </w:r>
      <w:proofErr w:type="spellStart"/>
      <w:r w:rsidRPr="00813AFE">
        <w:rPr>
          <w:rFonts w:ascii="Times New Roman" w:hAnsi="Times New Roman" w:cs="Times New Roman"/>
          <w:color w:val="000000"/>
          <w:sz w:val="24"/>
          <w:szCs w:val="24"/>
        </w:rPr>
        <w:t>Держпродспоживслужба</w:t>
      </w:r>
      <w:proofErr w:type="spellEnd"/>
      <w:r w:rsidRPr="00813AFE">
        <w:rPr>
          <w:rFonts w:ascii="Times New Roman" w:hAnsi="Times New Roman" w:cs="Times New Roman"/>
          <w:color w:val="000000"/>
          <w:sz w:val="24"/>
          <w:szCs w:val="24"/>
        </w:rPr>
        <w:t xml:space="preserve">). </w:t>
      </w:r>
      <w:r w:rsidRPr="00A50962">
        <w:rPr>
          <w:rFonts w:ascii="Times New Roman" w:hAnsi="Times New Roman" w:cs="Times New Roman"/>
          <w:sz w:val="24"/>
          <w:szCs w:val="24"/>
        </w:rPr>
        <w:t xml:space="preserve">Послуги </w:t>
      </w:r>
      <w:proofErr w:type="spellStart"/>
      <w:r w:rsidRPr="00A50962">
        <w:rPr>
          <w:rFonts w:ascii="Times New Roman" w:hAnsi="Times New Roman" w:cs="Times New Roman"/>
          <w:sz w:val="24"/>
          <w:szCs w:val="24"/>
        </w:rPr>
        <w:t>їдалень</w:t>
      </w:r>
      <w:proofErr w:type="spellEnd"/>
      <w:r w:rsidRPr="00A50962">
        <w:rPr>
          <w:rFonts w:ascii="Times New Roman" w:hAnsi="Times New Roman" w:cs="Times New Roman"/>
          <w:sz w:val="24"/>
          <w:szCs w:val="24"/>
        </w:rPr>
        <w:t>, а також приготування їжі мають здійснюватися виключно в приміщеннях їдальні та харчоблоку закладу освіти. Ціна послуг має включати в себе витрати на закупку продуктів, транспорт, приготування, а також витрати на прибирання та миття посуду, тощо. Ціна послуг повинна включати в себе всі податки та збори, обов’язкові платежі.</w:t>
      </w:r>
    </w:p>
    <w:p w14:paraId="3D4F2B11"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Кількість учнів може змінюватися  відповідно до фактичного відвідування. </w:t>
      </w:r>
    </w:p>
    <w:p w14:paraId="2133EE17" w14:textId="77777777" w:rsidR="006B241B" w:rsidRPr="003C3A72" w:rsidRDefault="006B241B" w:rsidP="006B241B">
      <w:pPr>
        <w:spacing w:after="0" w:line="240" w:lineRule="auto"/>
        <w:ind w:firstLine="567"/>
        <w:jc w:val="both"/>
        <w:rPr>
          <w:rFonts w:ascii="Times New Roman" w:hAnsi="Times New Roman" w:cs="Times New Roman"/>
          <w:strike/>
          <w:sz w:val="24"/>
          <w:szCs w:val="24"/>
        </w:rPr>
      </w:pPr>
    </w:p>
    <w:p w14:paraId="6041A3B2"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Учасник має врахувати та суворо дотримуватися графіку харчування дітей визначеного керівником закладу. </w:t>
      </w:r>
    </w:p>
    <w:p w14:paraId="5131DE79"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013096A3"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400F940D"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та інші необхідні документи, в </w:t>
      </w:r>
      <w:proofErr w:type="spellStart"/>
      <w:r w:rsidRPr="00F236DE">
        <w:rPr>
          <w:rFonts w:ascii="Times New Roman" w:hAnsi="Times New Roman" w:cs="Times New Roman"/>
          <w:sz w:val="24"/>
          <w:szCs w:val="24"/>
        </w:rPr>
        <w:t>т.ч</w:t>
      </w:r>
      <w:proofErr w:type="spellEnd"/>
      <w:r w:rsidRPr="00F236DE">
        <w:rPr>
          <w:rFonts w:ascii="Times New Roman" w:hAnsi="Times New Roman" w:cs="Times New Roman"/>
          <w:sz w:val="24"/>
          <w:szCs w:val="24"/>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14:paraId="30AF9057"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1749B7">
        <w:rPr>
          <w:rFonts w:ascii="Times New Roman" w:hAnsi="Times New Roman" w:cs="Times New Roman"/>
          <w:sz w:val="24"/>
          <w:szCs w:val="24"/>
        </w:rPr>
        <w:t>Щодня персонал їдальні (харчоблоку) особисто розписується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14:paraId="5A4121D6" w14:textId="77777777" w:rsidR="006B241B" w:rsidRPr="00F236DE" w:rsidRDefault="006B241B" w:rsidP="006B241B">
      <w:pPr>
        <w:spacing w:after="0" w:line="240" w:lineRule="auto"/>
        <w:ind w:firstLine="567"/>
        <w:jc w:val="both"/>
        <w:rPr>
          <w:rFonts w:ascii="Times New Roman" w:hAnsi="Times New Roman" w:cs="Times New Roman"/>
          <w:bCs/>
          <w:sz w:val="24"/>
          <w:szCs w:val="24"/>
        </w:rPr>
      </w:pPr>
      <w:r w:rsidRPr="00F236DE">
        <w:rPr>
          <w:rFonts w:ascii="Times New Roman" w:hAnsi="Times New Roman" w:cs="Times New Roman"/>
          <w:bCs/>
          <w:sz w:val="24"/>
          <w:szCs w:val="24"/>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учнів. Продовольчий товар та сировина повинна мати сертифікат відповідності та якісне посвідчення.</w:t>
      </w:r>
    </w:p>
    <w:p w14:paraId="0FBBEC7B" w14:textId="77777777" w:rsidR="006B241B" w:rsidRPr="00F236DE" w:rsidRDefault="006B241B" w:rsidP="006B241B">
      <w:pPr>
        <w:spacing w:after="0" w:line="240" w:lineRule="auto"/>
        <w:ind w:firstLine="567"/>
        <w:jc w:val="both"/>
        <w:rPr>
          <w:rFonts w:ascii="Times New Roman" w:hAnsi="Times New Roman" w:cs="Times New Roman"/>
          <w:bCs/>
          <w:sz w:val="24"/>
          <w:szCs w:val="24"/>
        </w:rPr>
      </w:pPr>
      <w:r w:rsidRPr="00F236DE">
        <w:rPr>
          <w:rFonts w:ascii="Times New Roman" w:hAnsi="Times New Roman" w:cs="Times New Roman"/>
          <w:bCs/>
          <w:sz w:val="24"/>
          <w:szCs w:val="24"/>
        </w:rPr>
        <w:lastRenderedPageBreak/>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14:paraId="376BE714" w14:textId="77777777" w:rsidR="006B241B" w:rsidRPr="001749B7" w:rsidRDefault="006B241B" w:rsidP="006B241B">
      <w:pPr>
        <w:spacing w:after="0" w:line="240" w:lineRule="auto"/>
        <w:ind w:firstLine="567"/>
        <w:jc w:val="both"/>
        <w:rPr>
          <w:rFonts w:ascii="Times New Roman" w:hAnsi="Times New Roman" w:cs="Times New Roman"/>
          <w:sz w:val="24"/>
          <w:szCs w:val="24"/>
        </w:rPr>
      </w:pPr>
      <w:r w:rsidRPr="001749B7">
        <w:rPr>
          <w:rFonts w:ascii="Times New Roman" w:hAnsi="Times New Roman" w:cs="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14:paraId="418CAD2D" w14:textId="77777777" w:rsidR="006B241B" w:rsidRPr="001749B7" w:rsidRDefault="006B241B" w:rsidP="006B241B">
      <w:pPr>
        <w:spacing w:after="0" w:line="240" w:lineRule="auto"/>
        <w:ind w:firstLine="567"/>
        <w:jc w:val="both"/>
        <w:rPr>
          <w:rFonts w:ascii="Times New Roman" w:hAnsi="Times New Roman" w:cs="Times New Roman"/>
          <w:sz w:val="24"/>
          <w:szCs w:val="24"/>
        </w:rPr>
      </w:pPr>
      <w:bookmarkStart w:id="14" w:name="n282"/>
      <w:bookmarkEnd w:id="14"/>
      <w:r w:rsidRPr="001749B7">
        <w:rPr>
          <w:rFonts w:ascii="Times New Roman" w:hAnsi="Times New Roman" w:cs="Times New Roman"/>
          <w:sz w:val="24"/>
          <w:szCs w:val="24"/>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14:paraId="4CDC790E" w14:textId="77777777" w:rsidR="006B241B" w:rsidRPr="00F236DE" w:rsidRDefault="006B241B" w:rsidP="006B241B">
      <w:pPr>
        <w:spacing w:after="0" w:line="240" w:lineRule="auto"/>
        <w:ind w:firstLine="567"/>
        <w:jc w:val="both"/>
        <w:rPr>
          <w:rFonts w:ascii="Times New Roman" w:hAnsi="Times New Roman" w:cs="Times New Roman"/>
          <w:bCs/>
          <w:sz w:val="24"/>
          <w:szCs w:val="24"/>
        </w:rPr>
      </w:pPr>
      <w:bookmarkStart w:id="15" w:name="n283"/>
      <w:bookmarkEnd w:id="15"/>
      <w:r w:rsidRPr="001749B7">
        <w:rPr>
          <w:rFonts w:ascii="Times New Roman" w:hAnsi="Times New Roman" w:cs="Times New Roman"/>
          <w:sz w:val="24"/>
          <w:szCs w:val="24"/>
        </w:rPr>
        <w:t xml:space="preserve">Під час приготування страв та виробів, що не містять </w:t>
      </w:r>
      <w:proofErr w:type="spellStart"/>
      <w:r w:rsidRPr="001749B7">
        <w:rPr>
          <w:rFonts w:ascii="Times New Roman" w:hAnsi="Times New Roman" w:cs="Times New Roman"/>
          <w:sz w:val="24"/>
          <w:szCs w:val="24"/>
        </w:rPr>
        <w:t>глютену</w:t>
      </w:r>
      <w:proofErr w:type="spellEnd"/>
      <w:r w:rsidRPr="001749B7">
        <w:rPr>
          <w:rFonts w:ascii="Times New Roman" w:hAnsi="Times New Roman" w:cs="Times New Roman"/>
          <w:sz w:val="24"/>
          <w:szCs w:val="24"/>
        </w:rPr>
        <w:t xml:space="preserve">, слід дотримуватися вимог щодо запобігання потраплянню </w:t>
      </w:r>
      <w:proofErr w:type="spellStart"/>
      <w:r w:rsidRPr="001749B7">
        <w:rPr>
          <w:rFonts w:ascii="Times New Roman" w:hAnsi="Times New Roman" w:cs="Times New Roman"/>
          <w:sz w:val="24"/>
          <w:szCs w:val="24"/>
        </w:rPr>
        <w:t>глютену</w:t>
      </w:r>
      <w:proofErr w:type="spellEnd"/>
      <w:r w:rsidRPr="001749B7">
        <w:rPr>
          <w:rFonts w:ascii="Times New Roman" w:hAnsi="Times New Roman" w:cs="Times New Roman"/>
          <w:sz w:val="24"/>
          <w:szCs w:val="24"/>
        </w:rPr>
        <w:t xml:space="preserve"> до таких страв.</w:t>
      </w:r>
    </w:p>
    <w:p w14:paraId="411CE288" w14:textId="77777777" w:rsidR="006B241B" w:rsidRPr="00F236DE" w:rsidRDefault="006B241B" w:rsidP="006B241B">
      <w:pPr>
        <w:spacing w:after="0" w:line="240" w:lineRule="auto"/>
        <w:ind w:firstLine="567"/>
        <w:jc w:val="both"/>
        <w:rPr>
          <w:rFonts w:ascii="Times New Roman" w:hAnsi="Times New Roman" w:cs="Times New Roman"/>
          <w:bCs/>
          <w:sz w:val="24"/>
          <w:szCs w:val="24"/>
        </w:rPr>
      </w:pPr>
      <w:r w:rsidRPr="00F236DE">
        <w:rPr>
          <w:rFonts w:ascii="Times New Roman" w:hAnsi="Times New Roman" w:cs="Times New Roman"/>
          <w:bCs/>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0C2B4A16"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73C5D6D3" w14:textId="77777777" w:rsidR="006B241B" w:rsidRPr="00F236DE"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r>
        <w:rPr>
          <w:rFonts w:ascii="Times New Roman" w:hAnsi="Times New Roman" w:cs="Times New Roman"/>
          <w:sz w:val="24"/>
          <w:szCs w:val="24"/>
        </w:rPr>
        <w:t>особою/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відповідно до вимог Постанови КМУ № 305.</w:t>
      </w:r>
      <w:r w:rsidRPr="00F236DE">
        <w:rPr>
          <w:rFonts w:ascii="Times New Roman" w:hAnsi="Times New Roman" w:cs="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07CF5CA2" w14:textId="77777777" w:rsidR="006B241B" w:rsidRPr="001749B7" w:rsidRDefault="006B241B" w:rsidP="006B241B">
      <w:pPr>
        <w:spacing w:after="0" w:line="240" w:lineRule="auto"/>
        <w:ind w:firstLine="567"/>
        <w:jc w:val="both"/>
        <w:rPr>
          <w:rFonts w:ascii="Times New Roman" w:hAnsi="Times New Roman" w:cs="Times New Roman"/>
          <w:sz w:val="24"/>
          <w:szCs w:val="24"/>
        </w:rPr>
      </w:pPr>
      <w:r w:rsidRPr="001749B7">
        <w:rPr>
          <w:rFonts w:ascii="Times New Roman" w:hAnsi="Times New Roman" w:cs="Times New Roman"/>
          <w:sz w:val="24"/>
          <w:szCs w:val="24"/>
        </w:rPr>
        <w:t>Реалізація (видача) готових страв здійснюється після закінчення їх приготування та бракеражу.</w:t>
      </w:r>
    </w:p>
    <w:p w14:paraId="39216F9F" w14:textId="77777777" w:rsidR="006B241B" w:rsidRPr="00F236DE" w:rsidRDefault="006B241B" w:rsidP="006B241B">
      <w:pPr>
        <w:spacing w:after="0" w:line="240" w:lineRule="auto"/>
        <w:ind w:firstLine="567"/>
        <w:jc w:val="both"/>
        <w:rPr>
          <w:rFonts w:ascii="Times New Roman" w:hAnsi="Times New Roman" w:cs="Times New Roman"/>
          <w:sz w:val="24"/>
          <w:szCs w:val="24"/>
        </w:rPr>
      </w:pPr>
      <w:bookmarkStart w:id="16" w:name="_heading=h.gjdgxs" w:colFirst="0" w:colLast="0"/>
      <w:bookmarkStart w:id="17" w:name="n285"/>
      <w:bookmarkEnd w:id="16"/>
      <w:bookmarkEnd w:id="17"/>
      <w:r w:rsidRPr="001749B7">
        <w:rPr>
          <w:rFonts w:ascii="Times New Roman" w:hAnsi="Times New Roman" w:cs="Times New Roman"/>
          <w:bCs/>
          <w:sz w:val="24"/>
          <w:szCs w:val="24"/>
        </w:rPr>
        <w:t>Учасник повинен</w:t>
      </w:r>
      <w:r w:rsidRPr="00F236DE">
        <w:rPr>
          <w:rFonts w:ascii="Times New Roman" w:hAnsi="Times New Roman" w:cs="Times New Roman"/>
          <w:bCs/>
          <w:sz w:val="24"/>
          <w:szCs w:val="24"/>
        </w:rPr>
        <w:t xml:space="preserve"> забезпечити належне санітарне утримання приміщення харчоблоку, технологічного обладнання та інвентарю.</w:t>
      </w:r>
    </w:p>
    <w:p w14:paraId="52C3E626" w14:textId="77777777" w:rsidR="006B241B" w:rsidRPr="00F236DE" w:rsidRDefault="006B241B" w:rsidP="006B241B">
      <w:pPr>
        <w:spacing w:after="0" w:line="240" w:lineRule="auto"/>
        <w:ind w:firstLine="567"/>
        <w:jc w:val="both"/>
        <w:rPr>
          <w:rFonts w:ascii="Times New Roman" w:hAnsi="Times New Roman" w:cs="Times New Roman"/>
          <w:bCs/>
          <w:sz w:val="24"/>
          <w:szCs w:val="24"/>
        </w:rPr>
      </w:pPr>
      <w:r w:rsidRPr="00F236DE">
        <w:rPr>
          <w:rFonts w:ascii="Times New Roman" w:hAnsi="Times New Roman" w:cs="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40613345" w14:textId="77777777" w:rsidR="006B241B" w:rsidRDefault="006B241B" w:rsidP="006B241B">
      <w:pPr>
        <w:spacing w:after="0" w:line="240" w:lineRule="auto"/>
        <w:ind w:firstLine="567"/>
        <w:jc w:val="both"/>
        <w:rPr>
          <w:rFonts w:ascii="Times New Roman" w:hAnsi="Times New Roman" w:cs="Times New Roman"/>
          <w:bCs/>
          <w:sz w:val="24"/>
          <w:szCs w:val="24"/>
        </w:rPr>
      </w:pPr>
      <w:r w:rsidRPr="00F236DE">
        <w:rPr>
          <w:rFonts w:ascii="Times New Roman" w:hAnsi="Times New Roman" w:cs="Times New Roman"/>
          <w:bCs/>
          <w:sz w:val="24"/>
          <w:szCs w:val="24"/>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w:t>
      </w:r>
      <w:r>
        <w:rPr>
          <w:rFonts w:ascii="Times New Roman" w:hAnsi="Times New Roman" w:cs="Times New Roman"/>
          <w:bCs/>
          <w:sz w:val="24"/>
          <w:szCs w:val="24"/>
        </w:rPr>
        <w:t xml:space="preserve">майну та обладнанню замовника. </w:t>
      </w:r>
    </w:p>
    <w:p w14:paraId="6BF8B462" w14:textId="77777777" w:rsidR="006B241B" w:rsidRDefault="006B241B" w:rsidP="006B241B">
      <w:pPr>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Протягом надання послуг учасник повинен забезпечувати належний санітарний стан харчоблоку замовника.</w:t>
      </w:r>
    </w:p>
    <w:p w14:paraId="3F2CF708" w14:textId="77777777" w:rsidR="006B241B" w:rsidRDefault="006B241B" w:rsidP="006B241B">
      <w:pPr>
        <w:pStyle w:val="a5"/>
        <w:tabs>
          <w:tab w:val="left" w:pos="993"/>
        </w:tabs>
        <w:spacing w:after="0" w:line="240" w:lineRule="auto"/>
        <w:ind w:left="0" w:firstLine="567"/>
        <w:jc w:val="both"/>
        <w:rPr>
          <w:rFonts w:ascii="Times New Roman" w:hAnsi="Times New Roman" w:cs="Times New Roman"/>
          <w:sz w:val="24"/>
          <w:szCs w:val="24"/>
          <w:lang w:val="uk-UA"/>
        </w:rPr>
      </w:pPr>
      <w:r w:rsidRPr="00F236DE">
        <w:rPr>
          <w:rFonts w:ascii="Times New Roman" w:hAnsi="Times New Roman" w:cs="Times New Roman"/>
          <w:sz w:val="24"/>
          <w:szCs w:val="24"/>
          <w:lang w:val="uk-UA"/>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14:paraId="3B0DC93F" w14:textId="77777777" w:rsidR="006B241B" w:rsidRDefault="006B241B" w:rsidP="006B241B">
      <w:pPr>
        <w:spacing w:after="0" w:line="240" w:lineRule="auto"/>
        <w:ind w:firstLine="567"/>
        <w:jc w:val="both"/>
        <w:rPr>
          <w:rFonts w:ascii="Times New Roman" w:hAnsi="Times New Roman" w:cs="Times New Roman"/>
          <w:sz w:val="24"/>
          <w:szCs w:val="24"/>
        </w:rPr>
      </w:pPr>
    </w:p>
    <w:p w14:paraId="1AEE397A" w14:textId="77777777" w:rsidR="006B241B" w:rsidRPr="00F236DE" w:rsidRDefault="006B241B" w:rsidP="006B241B">
      <w:pPr>
        <w:spacing w:after="0" w:line="240" w:lineRule="auto"/>
        <w:ind w:firstLine="567"/>
        <w:jc w:val="both"/>
        <w:rPr>
          <w:rFonts w:ascii="Times New Roman" w:hAnsi="Times New Roman" w:cs="Times New Roman"/>
          <w:b/>
          <w:sz w:val="24"/>
          <w:szCs w:val="24"/>
        </w:rPr>
      </w:pPr>
    </w:p>
    <w:p w14:paraId="401FAAA7" w14:textId="77777777" w:rsidR="006B241B" w:rsidRPr="00F236DE" w:rsidRDefault="006B241B" w:rsidP="006B241B">
      <w:pPr>
        <w:spacing w:after="0" w:line="240" w:lineRule="auto"/>
        <w:ind w:hanging="2"/>
        <w:jc w:val="both"/>
        <w:rPr>
          <w:rFonts w:ascii="Times New Roman" w:hAnsi="Times New Roman" w:cs="Times New Roman"/>
          <w:sz w:val="24"/>
          <w:szCs w:val="24"/>
        </w:rPr>
      </w:pPr>
      <w:r w:rsidRPr="00F236DE">
        <w:rPr>
          <w:rFonts w:ascii="Times New Roman" w:hAnsi="Times New Roman" w:cs="Times New Roman"/>
          <w:b/>
          <w:sz w:val="24"/>
          <w:szCs w:val="24"/>
        </w:rPr>
        <w:t>Кількість дітей, які мають харчуватись:</w:t>
      </w:r>
      <w:r w:rsidRPr="00F236DE">
        <w:rPr>
          <w:rFonts w:ascii="Times New Roman" w:hAnsi="Times New Roman" w:cs="Times New Roman"/>
          <w:sz w:val="24"/>
          <w:szCs w:val="24"/>
        </w:rPr>
        <w:t xml:space="preserve"> </w:t>
      </w:r>
    </w:p>
    <w:p w14:paraId="19E29E63" w14:textId="01DC53CC" w:rsidR="006B241B" w:rsidRPr="001749B7" w:rsidRDefault="006B241B" w:rsidP="006B241B">
      <w:pPr>
        <w:spacing w:after="0" w:line="240" w:lineRule="auto"/>
        <w:ind w:hanging="2"/>
        <w:jc w:val="both"/>
        <w:rPr>
          <w:rFonts w:ascii="Times New Roman" w:hAnsi="Times New Roman" w:cs="Times New Roman"/>
          <w:sz w:val="24"/>
          <w:szCs w:val="24"/>
        </w:rPr>
      </w:pPr>
      <w:r w:rsidRPr="00A44889">
        <w:rPr>
          <w:rFonts w:ascii="Times New Roman" w:hAnsi="Times New Roman" w:cs="Times New Roman"/>
          <w:sz w:val="24"/>
          <w:szCs w:val="24"/>
        </w:rPr>
        <w:t xml:space="preserve">Діти в пришкільному </w:t>
      </w:r>
      <w:r w:rsidR="00CB6C7D">
        <w:rPr>
          <w:rFonts w:ascii="Times New Roman" w:hAnsi="Times New Roman" w:cs="Times New Roman"/>
          <w:sz w:val="24"/>
          <w:szCs w:val="24"/>
        </w:rPr>
        <w:t xml:space="preserve">таборі – </w:t>
      </w:r>
      <w:r w:rsidR="00B45217">
        <w:rPr>
          <w:rFonts w:ascii="Times New Roman" w:hAnsi="Times New Roman" w:cs="Times New Roman"/>
          <w:sz w:val="24"/>
          <w:szCs w:val="24"/>
        </w:rPr>
        <w:t>85</w:t>
      </w:r>
      <w:r w:rsidRPr="00BF30C8">
        <w:rPr>
          <w:rFonts w:ascii="Times New Roman" w:hAnsi="Times New Roman" w:cs="Times New Roman"/>
          <w:sz w:val="24"/>
          <w:szCs w:val="24"/>
        </w:rPr>
        <w:t xml:space="preserve"> дітей</w:t>
      </w:r>
    </w:p>
    <w:p w14:paraId="25E30E03" w14:textId="77777777" w:rsidR="006B241B" w:rsidRPr="001749B7" w:rsidRDefault="006B241B" w:rsidP="006B241B">
      <w:pPr>
        <w:spacing w:after="0" w:line="240" w:lineRule="auto"/>
        <w:ind w:hanging="2"/>
        <w:jc w:val="both"/>
        <w:rPr>
          <w:rFonts w:ascii="Times New Roman" w:hAnsi="Times New Roman" w:cs="Times New Roman"/>
          <w:sz w:val="24"/>
          <w:szCs w:val="24"/>
        </w:rPr>
      </w:pPr>
    </w:p>
    <w:p w14:paraId="129D5EF6" w14:textId="77777777" w:rsidR="006B241B" w:rsidRPr="001749B7" w:rsidRDefault="006B241B" w:rsidP="006B241B">
      <w:pPr>
        <w:spacing w:after="0" w:line="240" w:lineRule="auto"/>
        <w:ind w:hanging="2"/>
        <w:jc w:val="both"/>
        <w:rPr>
          <w:rFonts w:ascii="Times New Roman" w:hAnsi="Times New Roman" w:cs="Times New Roman"/>
          <w:sz w:val="24"/>
          <w:szCs w:val="24"/>
        </w:rPr>
      </w:pPr>
      <w:r w:rsidRPr="001749B7">
        <w:rPr>
          <w:rFonts w:ascii="Times New Roman" w:hAnsi="Times New Roman" w:cs="Times New Roman"/>
          <w:sz w:val="24"/>
          <w:szCs w:val="24"/>
        </w:rPr>
        <w:t>Кількість учнів на харчування узгоджується замовником кожного дня.</w:t>
      </w:r>
      <w:r>
        <w:rPr>
          <w:rFonts w:ascii="Times New Roman" w:hAnsi="Times New Roman" w:cs="Times New Roman"/>
          <w:sz w:val="24"/>
          <w:szCs w:val="24"/>
        </w:rPr>
        <w:t xml:space="preserve"> </w:t>
      </w:r>
      <w:r w:rsidRPr="001749B7">
        <w:rPr>
          <w:rFonts w:ascii="Times New Roman" w:hAnsi="Times New Roman" w:cs="Times New Roman"/>
          <w:sz w:val="24"/>
          <w:szCs w:val="24"/>
        </w:rPr>
        <w:t xml:space="preserve">В закладі необхідно організувати </w:t>
      </w:r>
      <w:r>
        <w:rPr>
          <w:rFonts w:ascii="Times New Roman" w:hAnsi="Times New Roman" w:cs="Times New Roman"/>
          <w:sz w:val="24"/>
          <w:szCs w:val="24"/>
        </w:rPr>
        <w:t xml:space="preserve">дворазове </w:t>
      </w:r>
      <w:r w:rsidRPr="001749B7">
        <w:rPr>
          <w:rFonts w:ascii="Times New Roman" w:hAnsi="Times New Roman" w:cs="Times New Roman"/>
          <w:sz w:val="24"/>
          <w:szCs w:val="24"/>
        </w:rPr>
        <w:t>харчування учнів</w:t>
      </w:r>
      <w:r>
        <w:rPr>
          <w:rFonts w:ascii="Times New Roman" w:hAnsi="Times New Roman" w:cs="Times New Roman"/>
          <w:sz w:val="24"/>
          <w:szCs w:val="24"/>
        </w:rPr>
        <w:t>.</w:t>
      </w:r>
    </w:p>
    <w:p w14:paraId="3A50BCFD" w14:textId="77777777" w:rsidR="006B241B" w:rsidRPr="00F236DE" w:rsidRDefault="006B241B" w:rsidP="006B241B">
      <w:pPr>
        <w:tabs>
          <w:tab w:val="left" w:pos="851"/>
        </w:tabs>
        <w:spacing w:after="0" w:line="240" w:lineRule="auto"/>
        <w:ind w:firstLine="567"/>
        <w:jc w:val="both"/>
        <w:rPr>
          <w:rFonts w:ascii="Times New Roman" w:hAnsi="Times New Roman" w:cs="Times New Roman"/>
          <w:sz w:val="24"/>
          <w:szCs w:val="24"/>
        </w:rPr>
      </w:pPr>
      <w:r w:rsidRPr="00F236DE">
        <w:rPr>
          <w:rFonts w:ascii="Times New Roman" w:hAnsi="Times New Roman" w:cs="Times New Roman"/>
          <w:sz w:val="24"/>
          <w:szCs w:val="24"/>
        </w:rPr>
        <w:t>Остаточні фінансові розрахунки Замовник проводить по кількості дітей, які харчувались, після надання відповідних документів.</w:t>
      </w:r>
    </w:p>
    <w:p w14:paraId="466F0389" w14:textId="77777777" w:rsidR="006B241B" w:rsidRPr="00F236DE" w:rsidRDefault="006B241B" w:rsidP="006B241B">
      <w:pPr>
        <w:rPr>
          <w:rFonts w:ascii="Times New Roman" w:hAnsi="Times New Roman" w:cs="Times New Roman"/>
          <w:b/>
          <w:sz w:val="24"/>
          <w:szCs w:val="24"/>
        </w:rPr>
      </w:pPr>
      <w:r w:rsidRPr="00F236DE">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r w:rsidRPr="003952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49B7">
        <w:rPr>
          <w:rFonts w:ascii="Times New Roman" w:hAnsi="Times New Roman" w:cs="Times New Roman"/>
          <w:b/>
          <w:sz w:val="24"/>
          <w:szCs w:val="24"/>
        </w:rPr>
        <w:t xml:space="preserve">Примірне </w:t>
      </w:r>
      <w:r>
        <w:rPr>
          <w:rFonts w:ascii="Times New Roman" w:hAnsi="Times New Roman" w:cs="Times New Roman"/>
          <w:b/>
          <w:sz w:val="24"/>
          <w:szCs w:val="24"/>
        </w:rPr>
        <w:t>двотижневе</w:t>
      </w:r>
      <w:r w:rsidRPr="001749B7">
        <w:rPr>
          <w:rFonts w:ascii="Times New Roman" w:hAnsi="Times New Roman" w:cs="Times New Roman"/>
          <w:b/>
          <w:sz w:val="24"/>
          <w:szCs w:val="24"/>
        </w:rPr>
        <w:t xml:space="preserve"> меню</w:t>
      </w:r>
    </w:p>
    <w:p w14:paraId="2BE77F81" w14:textId="77777777" w:rsidR="006B241B" w:rsidRPr="00BF428A" w:rsidRDefault="006B241B" w:rsidP="006B241B">
      <w:pPr>
        <w:jc w:val="center"/>
        <w:rPr>
          <w:rFonts w:ascii="Times New Roman" w:hAnsi="Times New Roman" w:cs="Times New Roman"/>
          <w:sz w:val="24"/>
          <w:szCs w:val="24"/>
        </w:rPr>
      </w:pPr>
      <w:r w:rsidRPr="00BF428A">
        <w:rPr>
          <w:rFonts w:ascii="Times New Roman" w:hAnsi="Times New Roman" w:cs="Times New Roman"/>
          <w:b/>
          <w:bCs/>
          <w:sz w:val="24"/>
          <w:szCs w:val="24"/>
        </w:rPr>
        <w:t xml:space="preserve">для харчування </w:t>
      </w:r>
      <w:r>
        <w:rPr>
          <w:rFonts w:ascii="Times New Roman" w:hAnsi="Times New Roman" w:cs="Times New Roman"/>
          <w:b/>
          <w:bCs/>
          <w:sz w:val="24"/>
          <w:szCs w:val="24"/>
        </w:rPr>
        <w:t>дітей в</w:t>
      </w:r>
      <w:r w:rsidRPr="00BF428A">
        <w:rPr>
          <w:rFonts w:ascii="Times New Roman" w:hAnsi="Times New Roman" w:cs="Times New Roman"/>
          <w:b/>
          <w:bCs/>
          <w:sz w:val="24"/>
          <w:szCs w:val="24"/>
        </w:rPr>
        <w:t xml:space="preserve"> </w:t>
      </w:r>
      <w:r>
        <w:rPr>
          <w:rFonts w:ascii="Times New Roman" w:hAnsi="Times New Roman" w:cs="Times New Roman"/>
          <w:b/>
          <w:bCs/>
          <w:sz w:val="24"/>
          <w:szCs w:val="24"/>
        </w:rPr>
        <w:t>пришкільному таборі</w:t>
      </w:r>
    </w:p>
    <w:tbl>
      <w:tblPr>
        <w:tblW w:w="9817" w:type="dxa"/>
        <w:tblInd w:w="-10" w:type="dxa"/>
        <w:tblLayout w:type="fixed"/>
        <w:tblLook w:val="0000" w:firstRow="0" w:lastRow="0" w:firstColumn="0" w:lastColumn="0" w:noHBand="0" w:noVBand="0"/>
      </w:tblPr>
      <w:tblGrid>
        <w:gridCol w:w="4796"/>
        <w:gridCol w:w="2469"/>
        <w:gridCol w:w="2552"/>
      </w:tblGrid>
      <w:tr w:rsidR="006B241B" w:rsidRPr="0082527A" w14:paraId="22AC80BC" w14:textId="77777777" w:rsidTr="00833FC6">
        <w:tc>
          <w:tcPr>
            <w:tcW w:w="4796" w:type="dxa"/>
            <w:tcBorders>
              <w:top w:val="single" w:sz="4" w:space="0" w:color="808080"/>
              <w:left w:val="single" w:sz="4" w:space="0" w:color="808080"/>
              <w:bottom w:val="single" w:sz="4" w:space="0" w:color="808080"/>
            </w:tcBorders>
            <w:shd w:val="clear" w:color="auto" w:fill="auto"/>
          </w:tcPr>
          <w:p w14:paraId="6B133E7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b/>
                <w:sz w:val="24"/>
                <w:szCs w:val="24"/>
              </w:rPr>
              <w:t xml:space="preserve">               </w:t>
            </w:r>
          </w:p>
          <w:p w14:paraId="5C4F794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b/>
                <w:sz w:val="24"/>
                <w:szCs w:val="24"/>
              </w:rPr>
              <w:t xml:space="preserve">                     Назва страв </w:t>
            </w:r>
          </w:p>
          <w:p w14:paraId="6FED4960" w14:textId="77777777" w:rsidR="006B241B" w:rsidRPr="0082527A" w:rsidRDefault="006B241B" w:rsidP="00833FC6">
            <w:pPr>
              <w:jc w:val="center"/>
              <w:rPr>
                <w:rFonts w:ascii="Times New Roman" w:hAnsi="Times New Roman" w:cs="Times New Roman"/>
                <w:b/>
                <w:sz w:val="24"/>
                <w:szCs w:val="24"/>
              </w:rPr>
            </w:pPr>
          </w:p>
        </w:tc>
        <w:tc>
          <w:tcPr>
            <w:tcW w:w="2469" w:type="dxa"/>
            <w:tcBorders>
              <w:top w:val="single" w:sz="4" w:space="0" w:color="808080"/>
              <w:left w:val="single" w:sz="4" w:space="0" w:color="808080"/>
              <w:bottom w:val="single" w:sz="4" w:space="0" w:color="808080"/>
            </w:tcBorders>
            <w:shd w:val="clear" w:color="auto" w:fill="auto"/>
          </w:tcPr>
          <w:p w14:paraId="7D24CFD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Вихід</w:t>
            </w:r>
          </w:p>
          <w:p w14:paraId="0847A2B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страви, г</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39EDF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Енергоцінність</w:t>
            </w:r>
          </w:p>
          <w:p w14:paraId="2C6B125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ккал</w:t>
            </w:r>
          </w:p>
        </w:tc>
      </w:tr>
      <w:tr w:rsidR="006B241B" w:rsidRPr="0082527A" w14:paraId="1EE46876" w14:textId="77777777" w:rsidTr="00833FC6">
        <w:tc>
          <w:tcPr>
            <w:tcW w:w="4796" w:type="dxa"/>
            <w:tcBorders>
              <w:top w:val="single" w:sz="4" w:space="0" w:color="808080"/>
              <w:left w:val="single" w:sz="4" w:space="0" w:color="808080"/>
              <w:bottom w:val="single" w:sz="4" w:space="0" w:color="808080"/>
            </w:tcBorders>
            <w:shd w:val="clear" w:color="auto" w:fill="auto"/>
          </w:tcPr>
          <w:p w14:paraId="4ED364F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1</w:t>
            </w:r>
          </w:p>
        </w:tc>
        <w:tc>
          <w:tcPr>
            <w:tcW w:w="2469" w:type="dxa"/>
            <w:tcBorders>
              <w:top w:val="single" w:sz="4" w:space="0" w:color="808080"/>
              <w:left w:val="single" w:sz="4" w:space="0" w:color="808080"/>
              <w:bottom w:val="single" w:sz="4" w:space="0" w:color="808080"/>
            </w:tcBorders>
            <w:shd w:val="clear" w:color="auto" w:fill="auto"/>
          </w:tcPr>
          <w:p w14:paraId="1ED457A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2</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33477C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4</w:t>
            </w:r>
          </w:p>
        </w:tc>
      </w:tr>
      <w:tr w:rsidR="006B241B" w:rsidRPr="0082527A" w14:paraId="600EBE7E" w14:textId="77777777" w:rsidTr="00833FC6">
        <w:tc>
          <w:tcPr>
            <w:tcW w:w="4796" w:type="dxa"/>
            <w:tcBorders>
              <w:top w:val="single" w:sz="4" w:space="0" w:color="808080"/>
              <w:left w:val="single" w:sz="4" w:space="0" w:color="808080"/>
              <w:bottom w:val="single" w:sz="4" w:space="0" w:color="808080"/>
            </w:tcBorders>
            <w:shd w:val="clear" w:color="auto" w:fill="auto"/>
          </w:tcPr>
          <w:p w14:paraId="3B8835CF" w14:textId="77777777" w:rsidR="006B241B" w:rsidRDefault="006B241B" w:rsidP="00833FC6">
            <w:pPr>
              <w:rPr>
                <w:rFonts w:ascii="Times New Roman" w:hAnsi="Times New Roman" w:cs="Times New Roman"/>
                <w:b/>
                <w:sz w:val="24"/>
                <w:szCs w:val="24"/>
              </w:rPr>
            </w:pPr>
            <w:r>
              <w:rPr>
                <w:rFonts w:ascii="Times New Roman" w:hAnsi="Times New Roman" w:cs="Times New Roman"/>
                <w:b/>
                <w:sz w:val="24"/>
                <w:szCs w:val="24"/>
              </w:rPr>
              <w:t>І тиждень</w:t>
            </w:r>
          </w:p>
        </w:tc>
        <w:tc>
          <w:tcPr>
            <w:tcW w:w="2469" w:type="dxa"/>
            <w:tcBorders>
              <w:top w:val="single" w:sz="4" w:space="0" w:color="808080"/>
              <w:left w:val="single" w:sz="4" w:space="0" w:color="808080"/>
              <w:bottom w:val="single" w:sz="4" w:space="0" w:color="808080"/>
            </w:tcBorders>
            <w:shd w:val="clear" w:color="auto" w:fill="auto"/>
          </w:tcPr>
          <w:p w14:paraId="73850FDA"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2BE0D3D"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ECCD698" w14:textId="77777777" w:rsidTr="00833FC6">
        <w:tc>
          <w:tcPr>
            <w:tcW w:w="4796" w:type="dxa"/>
            <w:tcBorders>
              <w:top w:val="single" w:sz="4" w:space="0" w:color="808080"/>
              <w:left w:val="single" w:sz="4" w:space="0" w:color="808080"/>
              <w:bottom w:val="single" w:sz="4" w:space="0" w:color="808080"/>
            </w:tcBorders>
            <w:shd w:val="clear" w:color="auto" w:fill="auto"/>
          </w:tcPr>
          <w:p w14:paraId="30AEBFBE"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Понеділок</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3AFE98F1"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43E22E0"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418A72FD" w14:textId="77777777" w:rsidTr="00833FC6">
        <w:tc>
          <w:tcPr>
            <w:tcW w:w="4796" w:type="dxa"/>
            <w:tcBorders>
              <w:top w:val="single" w:sz="4" w:space="0" w:color="808080"/>
              <w:left w:val="single" w:sz="4" w:space="0" w:color="808080"/>
              <w:bottom w:val="single" w:sz="4" w:space="0" w:color="808080"/>
            </w:tcBorders>
            <w:shd w:val="clear" w:color="auto" w:fill="auto"/>
          </w:tcPr>
          <w:p w14:paraId="435182A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290DF6D8"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7C37C76"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520A289E" w14:textId="77777777" w:rsidTr="00833FC6">
        <w:tc>
          <w:tcPr>
            <w:tcW w:w="4796" w:type="dxa"/>
            <w:tcBorders>
              <w:top w:val="single" w:sz="4" w:space="0" w:color="808080"/>
              <w:left w:val="single" w:sz="4" w:space="0" w:color="808080"/>
              <w:bottom w:val="single" w:sz="4" w:space="0" w:color="808080"/>
            </w:tcBorders>
            <w:shd w:val="clear" w:color="auto" w:fill="auto"/>
          </w:tcPr>
          <w:p w14:paraId="776A2F9F"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Запіканка </w:t>
            </w:r>
            <w:proofErr w:type="spellStart"/>
            <w:r w:rsidRPr="0082527A">
              <w:rPr>
                <w:rFonts w:ascii="Times New Roman" w:hAnsi="Times New Roman" w:cs="Times New Roman"/>
                <w:sz w:val="24"/>
                <w:szCs w:val="24"/>
              </w:rPr>
              <w:t>морквяно</w:t>
            </w:r>
            <w:proofErr w:type="spellEnd"/>
            <w:r w:rsidRPr="0082527A">
              <w:rPr>
                <w:rFonts w:ascii="Times New Roman" w:hAnsi="Times New Roman" w:cs="Times New Roman"/>
                <w:sz w:val="24"/>
                <w:szCs w:val="24"/>
              </w:rPr>
              <w:t>-яблучна / бутерброд з сиром твердим та свіжими овочами</w:t>
            </w:r>
          </w:p>
        </w:tc>
        <w:tc>
          <w:tcPr>
            <w:tcW w:w="2469" w:type="dxa"/>
            <w:tcBorders>
              <w:top w:val="single" w:sz="4" w:space="0" w:color="808080"/>
              <w:left w:val="single" w:sz="4" w:space="0" w:color="808080"/>
              <w:bottom w:val="single" w:sz="4" w:space="0" w:color="808080"/>
            </w:tcBorders>
            <w:shd w:val="clear" w:color="auto" w:fill="auto"/>
          </w:tcPr>
          <w:p w14:paraId="3FB1CD30" w14:textId="77777777" w:rsidR="006B241B" w:rsidRDefault="006B241B" w:rsidP="00833FC6">
            <w:pPr>
              <w:jc w:val="center"/>
              <w:rPr>
                <w:rFonts w:ascii="Times New Roman" w:hAnsi="Times New Roman" w:cs="Times New Roman"/>
                <w:sz w:val="24"/>
                <w:szCs w:val="24"/>
              </w:rPr>
            </w:pPr>
          </w:p>
          <w:p w14:paraId="23198FF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100/15/20/ 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6B4D54B" w14:textId="77777777" w:rsidR="006B241B" w:rsidRPr="0082527A" w:rsidRDefault="006B241B" w:rsidP="00833FC6">
            <w:pPr>
              <w:snapToGrid w:val="0"/>
              <w:jc w:val="center"/>
              <w:rPr>
                <w:rFonts w:ascii="Times New Roman" w:hAnsi="Times New Roman" w:cs="Times New Roman"/>
                <w:sz w:val="24"/>
                <w:szCs w:val="24"/>
              </w:rPr>
            </w:pPr>
          </w:p>
          <w:p w14:paraId="02675A9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131</w:t>
            </w:r>
          </w:p>
        </w:tc>
      </w:tr>
      <w:tr w:rsidR="006B241B" w:rsidRPr="0082527A" w14:paraId="195B2C8B" w14:textId="77777777" w:rsidTr="00833FC6">
        <w:tc>
          <w:tcPr>
            <w:tcW w:w="4796" w:type="dxa"/>
            <w:tcBorders>
              <w:top w:val="single" w:sz="4" w:space="0" w:color="808080"/>
              <w:left w:val="single" w:sz="4" w:space="0" w:color="808080"/>
              <w:bottom w:val="single" w:sz="4" w:space="0" w:color="808080"/>
            </w:tcBorders>
            <w:shd w:val="clear" w:color="auto" w:fill="auto"/>
          </w:tcPr>
          <w:p w14:paraId="6AC51B3A"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Напій  </w:t>
            </w:r>
            <w:proofErr w:type="spellStart"/>
            <w:r w:rsidRPr="0082527A">
              <w:rPr>
                <w:rFonts w:ascii="Times New Roman" w:hAnsi="Times New Roman" w:cs="Times New Roman"/>
                <w:sz w:val="24"/>
                <w:szCs w:val="24"/>
              </w:rPr>
              <w:t>каркаде</w:t>
            </w:r>
            <w:proofErr w:type="spellEnd"/>
          </w:p>
        </w:tc>
        <w:tc>
          <w:tcPr>
            <w:tcW w:w="2469" w:type="dxa"/>
            <w:tcBorders>
              <w:top w:val="single" w:sz="4" w:space="0" w:color="808080"/>
              <w:left w:val="single" w:sz="4" w:space="0" w:color="808080"/>
              <w:bottom w:val="single" w:sz="4" w:space="0" w:color="808080"/>
            </w:tcBorders>
            <w:shd w:val="clear" w:color="auto" w:fill="auto"/>
          </w:tcPr>
          <w:p w14:paraId="26B26B2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5C533A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w:t>
            </w:r>
          </w:p>
        </w:tc>
      </w:tr>
      <w:tr w:rsidR="006B241B" w:rsidRPr="0082527A" w14:paraId="1B630682" w14:textId="77777777" w:rsidTr="00833FC6">
        <w:tc>
          <w:tcPr>
            <w:tcW w:w="4796" w:type="dxa"/>
            <w:tcBorders>
              <w:top w:val="single" w:sz="4" w:space="0" w:color="808080"/>
              <w:left w:val="single" w:sz="4" w:space="0" w:color="808080"/>
              <w:bottom w:val="single" w:sz="4" w:space="0" w:color="808080"/>
            </w:tcBorders>
            <w:shd w:val="clear" w:color="auto" w:fill="auto"/>
          </w:tcPr>
          <w:p w14:paraId="59C87DA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ягоди  свіжі</w:t>
            </w:r>
          </w:p>
        </w:tc>
        <w:tc>
          <w:tcPr>
            <w:tcW w:w="2469" w:type="dxa"/>
            <w:tcBorders>
              <w:top w:val="single" w:sz="4" w:space="0" w:color="808080"/>
              <w:left w:val="single" w:sz="4" w:space="0" w:color="808080"/>
              <w:bottom w:val="single" w:sz="4" w:space="0" w:color="808080"/>
            </w:tcBorders>
            <w:shd w:val="clear" w:color="auto" w:fill="auto"/>
          </w:tcPr>
          <w:p w14:paraId="7B8A43F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5F419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45</w:t>
            </w:r>
          </w:p>
        </w:tc>
      </w:tr>
      <w:tr w:rsidR="006B241B" w:rsidRPr="0082527A" w14:paraId="1989EE19" w14:textId="77777777" w:rsidTr="00833FC6">
        <w:tc>
          <w:tcPr>
            <w:tcW w:w="4796" w:type="dxa"/>
            <w:tcBorders>
              <w:top w:val="single" w:sz="4" w:space="0" w:color="808080"/>
              <w:left w:val="single" w:sz="4" w:space="0" w:color="808080"/>
              <w:bottom w:val="single" w:sz="4" w:space="0" w:color="808080"/>
            </w:tcBorders>
            <w:shd w:val="clear" w:color="auto" w:fill="auto"/>
          </w:tcPr>
          <w:p w14:paraId="40FD70D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55DF8B47"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BEEF715"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05AF77E9" w14:textId="77777777" w:rsidTr="00833FC6">
        <w:tc>
          <w:tcPr>
            <w:tcW w:w="4796" w:type="dxa"/>
            <w:tcBorders>
              <w:top w:val="single" w:sz="4" w:space="0" w:color="808080"/>
              <w:left w:val="single" w:sz="4" w:space="0" w:color="808080"/>
              <w:bottom w:val="single" w:sz="4" w:space="0" w:color="808080"/>
            </w:tcBorders>
            <w:shd w:val="clear" w:color="auto" w:fill="auto"/>
          </w:tcPr>
          <w:p w14:paraId="5B7FE62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Борщ зі свіжою капустою зі сметаною</w:t>
            </w:r>
          </w:p>
        </w:tc>
        <w:tc>
          <w:tcPr>
            <w:tcW w:w="2469" w:type="dxa"/>
            <w:tcBorders>
              <w:top w:val="single" w:sz="4" w:space="0" w:color="808080"/>
              <w:left w:val="single" w:sz="4" w:space="0" w:color="808080"/>
              <w:bottom w:val="single" w:sz="4" w:space="0" w:color="808080"/>
            </w:tcBorders>
            <w:shd w:val="clear" w:color="auto" w:fill="auto"/>
          </w:tcPr>
          <w:p w14:paraId="54AD8BC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0D77BA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112</w:t>
            </w:r>
          </w:p>
        </w:tc>
      </w:tr>
      <w:tr w:rsidR="006B241B" w:rsidRPr="0082527A" w14:paraId="20BCC499" w14:textId="77777777" w:rsidTr="00833FC6">
        <w:tc>
          <w:tcPr>
            <w:tcW w:w="4796" w:type="dxa"/>
            <w:tcBorders>
              <w:top w:val="single" w:sz="4" w:space="0" w:color="808080"/>
              <w:left w:val="single" w:sz="4" w:space="0" w:color="808080"/>
              <w:bottom w:val="single" w:sz="4" w:space="0" w:color="808080"/>
            </w:tcBorders>
            <w:shd w:val="clear" w:color="auto" w:fill="auto"/>
          </w:tcPr>
          <w:p w14:paraId="3797C8A3" w14:textId="77777777" w:rsidR="006B241B" w:rsidRPr="0082527A" w:rsidRDefault="006B241B" w:rsidP="00833FC6">
            <w:pPr>
              <w:rPr>
                <w:rFonts w:ascii="Times New Roman" w:hAnsi="Times New Roman" w:cs="Times New Roman"/>
                <w:sz w:val="24"/>
                <w:szCs w:val="24"/>
              </w:rPr>
            </w:pPr>
            <w:proofErr w:type="spellStart"/>
            <w:r w:rsidRPr="0082527A">
              <w:rPr>
                <w:rFonts w:ascii="Times New Roman" w:hAnsi="Times New Roman" w:cs="Times New Roman"/>
                <w:sz w:val="24"/>
                <w:szCs w:val="24"/>
              </w:rPr>
              <w:t>Фиш</w:t>
            </w:r>
            <w:proofErr w:type="spellEnd"/>
            <w:r w:rsidRPr="0082527A">
              <w:rPr>
                <w:rFonts w:ascii="Times New Roman" w:hAnsi="Times New Roman" w:cs="Times New Roman"/>
                <w:sz w:val="24"/>
                <w:szCs w:val="24"/>
              </w:rPr>
              <w:t xml:space="preserve"> </w:t>
            </w:r>
            <w:proofErr w:type="spellStart"/>
            <w:r w:rsidRPr="0082527A">
              <w:rPr>
                <w:rFonts w:ascii="Times New Roman" w:hAnsi="Times New Roman" w:cs="Times New Roman"/>
                <w:sz w:val="24"/>
                <w:szCs w:val="24"/>
              </w:rPr>
              <w:t>бол</w:t>
            </w:r>
            <w:proofErr w:type="spellEnd"/>
            <w:r w:rsidRPr="0082527A">
              <w:rPr>
                <w:rFonts w:ascii="Times New Roman" w:hAnsi="Times New Roman" w:cs="Times New Roman"/>
                <w:sz w:val="24"/>
                <w:szCs w:val="24"/>
              </w:rPr>
              <w:t xml:space="preserve"> у соусі</w:t>
            </w:r>
          </w:p>
        </w:tc>
        <w:tc>
          <w:tcPr>
            <w:tcW w:w="2469" w:type="dxa"/>
            <w:tcBorders>
              <w:top w:val="single" w:sz="4" w:space="0" w:color="808080"/>
              <w:left w:val="single" w:sz="4" w:space="0" w:color="808080"/>
              <w:bottom w:val="single" w:sz="4" w:space="0" w:color="808080"/>
            </w:tcBorders>
            <w:shd w:val="clear" w:color="auto" w:fill="auto"/>
          </w:tcPr>
          <w:p w14:paraId="54F8E86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50/40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BF7E94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116</w:t>
            </w:r>
          </w:p>
        </w:tc>
      </w:tr>
      <w:tr w:rsidR="006B241B" w:rsidRPr="0082527A" w14:paraId="4A6CF2DE" w14:textId="77777777" w:rsidTr="00833FC6">
        <w:tc>
          <w:tcPr>
            <w:tcW w:w="4796" w:type="dxa"/>
            <w:tcBorders>
              <w:top w:val="single" w:sz="4" w:space="0" w:color="808080"/>
              <w:left w:val="single" w:sz="4" w:space="0" w:color="808080"/>
              <w:bottom w:val="single" w:sz="4" w:space="0" w:color="808080"/>
            </w:tcBorders>
            <w:shd w:val="clear" w:color="auto" w:fill="auto"/>
          </w:tcPr>
          <w:p w14:paraId="04CEF4D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Овочева </w:t>
            </w:r>
            <w:proofErr w:type="spellStart"/>
            <w:r w:rsidRPr="0082527A">
              <w:rPr>
                <w:rFonts w:ascii="Times New Roman" w:hAnsi="Times New Roman" w:cs="Times New Roman"/>
                <w:sz w:val="24"/>
                <w:szCs w:val="24"/>
              </w:rPr>
              <w:t>паєлья</w:t>
            </w:r>
            <w:proofErr w:type="spellEnd"/>
            <w:r w:rsidRPr="0082527A">
              <w:rPr>
                <w:rFonts w:ascii="Times New Roman" w:hAnsi="Times New Roman" w:cs="Times New Roman"/>
                <w:sz w:val="24"/>
                <w:szCs w:val="24"/>
              </w:rPr>
              <w:t xml:space="preserve"> з </w:t>
            </w:r>
            <w:proofErr w:type="spellStart"/>
            <w:r w:rsidRPr="0082527A">
              <w:rPr>
                <w:rFonts w:ascii="Times New Roman" w:hAnsi="Times New Roman" w:cs="Times New Roman"/>
                <w:sz w:val="24"/>
                <w:szCs w:val="24"/>
              </w:rPr>
              <w:t>куркумою</w:t>
            </w:r>
            <w:proofErr w:type="spellEnd"/>
            <w:r w:rsidRPr="0082527A">
              <w:rPr>
                <w:rFonts w:ascii="Times New Roman" w:hAnsi="Times New Roman" w:cs="Times New Roman"/>
                <w:sz w:val="24"/>
                <w:szCs w:val="24"/>
              </w:rPr>
              <w:t xml:space="preserve"> / овочевий плов</w:t>
            </w:r>
          </w:p>
        </w:tc>
        <w:tc>
          <w:tcPr>
            <w:tcW w:w="2469" w:type="dxa"/>
            <w:tcBorders>
              <w:top w:val="single" w:sz="4" w:space="0" w:color="808080"/>
              <w:left w:val="single" w:sz="4" w:space="0" w:color="808080"/>
              <w:bottom w:val="single" w:sz="4" w:space="0" w:color="808080"/>
            </w:tcBorders>
            <w:shd w:val="clear" w:color="auto" w:fill="auto"/>
          </w:tcPr>
          <w:p w14:paraId="12933B4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564A4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161</w:t>
            </w:r>
          </w:p>
        </w:tc>
      </w:tr>
      <w:tr w:rsidR="006B241B" w:rsidRPr="0082527A" w14:paraId="531DB008" w14:textId="77777777" w:rsidTr="00833FC6">
        <w:tc>
          <w:tcPr>
            <w:tcW w:w="4796" w:type="dxa"/>
            <w:tcBorders>
              <w:top w:val="single" w:sz="4" w:space="0" w:color="808080"/>
              <w:left w:val="single" w:sz="4" w:space="0" w:color="808080"/>
              <w:bottom w:val="single" w:sz="4" w:space="0" w:color="808080"/>
            </w:tcBorders>
            <w:shd w:val="clear" w:color="auto" w:fill="auto"/>
          </w:tcPr>
          <w:p w14:paraId="50ADFD6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Узвар фруктовий</w:t>
            </w:r>
          </w:p>
        </w:tc>
        <w:tc>
          <w:tcPr>
            <w:tcW w:w="2469" w:type="dxa"/>
            <w:tcBorders>
              <w:top w:val="single" w:sz="4" w:space="0" w:color="808080"/>
              <w:left w:val="single" w:sz="4" w:space="0" w:color="808080"/>
              <w:bottom w:val="single" w:sz="4" w:space="0" w:color="808080"/>
            </w:tcBorders>
            <w:shd w:val="clear" w:color="auto" w:fill="auto"/>
          </w:tcPr>
          <w:p w14:paraId="3DDF083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04B483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81</w:t>
            </w:r>
          </w:p>
        </w:tc>
      </w:tr>
      <w:tr w:rsidR="006B241B" w:rsidRPr="0082527A" w14:paraId="0B457A0B" w14:textId="77777777" w:rsidTr="00833FC6">
        <w:tc>
          <w:tcPr>
            <w:tcW w:w="4796" w:type="dxa"/>
            <w:tcBorders>
              <w:top w:val="single" w:sz="4" w:space="0" w:color="808080"/>
              <w:left w:val="single" w:sz="4" w:space="0" w:color="808080"/>
              <w:bottom w:val="single" w:sz="4" w:space="0" w:color="808080"/>
            </w:tcBorders>
            <w:shd w:val="clear" w:color="auto" w:fill="auto"/>
          </w:tcPr>
          <w:p w14:paraId="34F70523"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038CEE9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0A9559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378D8176" w14:textId="77777777" w:rsidTr="00833FC6">
        <w:tc>
          <w:tcPr>
            <w:tcW w:w="4796" w:type="dxa"/>
            <w:tcBorders>
              <w:top w:val="single" w:sz="4" w:space="0" w:color="808080"/>
              <w:left w:val="single" w:sz="4" w:space="0" w:color="808080"/>
              <w:bottom w:val="single" w:sz="4" w:space="0" w:color="808080"/>
            </w:tcBorders>
            <w:shd w:val="clear" w:color="auto" w:fill="auto"/>
          </w:tcPr>
          <w:p w14:paraId="0367B8F7"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3D2F7B5A"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19BF83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725</w:t>
            </w:r>
          </w:p>
        </w:tc>
      </w:tr>
      <w:tr w:rsidR="006B241B" w:rsidRPr="0082527A" w14:paraId="03E12B7F" w14:textId="77777777" w:rsidTr="00833FC6">
        <w:tc>
          <w:tcPr>
            <w:tcW w:w="4796" w:type="dxa"/>
            <w:tcBorders>
              <w:top w:val="single" w:sz="4" w:space="0" w:color="808080"/>
              <w:left w:val="single" w:sz="4" w:space="0" w:color="808080"/>
              <w:bottom w:val="single" w:sz="4" w:space="0" w:color="808080"/>
            </w:tcBorders>
            <w:shd w:val="clear" w:color="auto" w:fill="auto"/>
          </w:tcPr>
          <w:p w14:paraId="4AAC69E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b/>
                <w:sz w:val="24"/>
                <w:szCs w:val="24"/>
              </w:rPr>
              <w:t>В</w:t>
            </w:r>
            <w:r>
              <w:rPr>
                <w:rFonts w:ascii="Times New Roman" w:hAnsi="Times New Roman" w:cs="Times New Roman"/>
                <w:b/>
                <w:sz w:val="24"/>
                <w:szCs w:val="24"/>
              </w:rPr>
              <w:t>івторок</w:t>
            </w:r>
            <w:r w:rsidRPr="0082527A">
              <w:rPr>
                <w:rFonts w:ascii="Times New Roman" w:hAnsi="Times New Roman" w:cs="Times New Roman"/>
                <w:b/>
                <w:sz w:val="24"/>
                <w:szCs w:val="24"/>
              </w:rPr>
              <w:t xml:space="preserve">: </w:t>
            </w:r>
          </w:p>
        </w:tc>
        <w:tc>
          <w:tcPr>
            <w:tcW w:w="2469" w:type="dxa"/>
            <w:tcBorders>
              <w:top w:val="single" w:sz="4" w:space="0" w:color="808080"/>
              <w:left w:val="single" w:sz="4" w:space="0" w:color="808080"/>
              <w:bottom w:val="single" w:sz="4" w:space="0" w:color="808080"/>
            </w:tcBorders>
            <w:shd w:val="clear" w:color="auto" w:fill="auto"/>
          </w:tcPr>
          <w:p w14:paraId="53679B2F"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8B932DD"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06AF3B0" w14:textId="77777777" w:rsidTr="00833FC6">
        <w:tc>
          <w:tcPr>
            <w:tcW w:w="4796" w:type="dxa"/>
            <w:tcBorders>
              <w:top w:val="single" w:sz="4" w:space="0" w:color="808080"/>
              <w:left w:val="single" w:sz="4" w:space="0" w:color="808080"/>
              <w:bottom w:val="single" w:sz="4" w:space="0" w:color="808080"/>
            </w:tcBorders>
            <w:shd w:val="clear" w:color="auto" w:fill="auto"/>
          </w:tcPr>
          <w:p w14:paraId="704E472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060BAC56"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8DF0FB9"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4FB5EFA" w14:textId="77777777" w:rsidTr="00833FC6">
        <w:tc>
          <w:tcPr>
            <w:tcW w:w="4796" w:type="dxa"/>
            <w:tcBorders>
              <w:top w:val="single" w:sz="4" w:space="0" w:color="808080"/>
              <w:left w:val="single" w:sz="4" w:space="0" w:color="808080"/>
              <w:bottom w:val="single" w:sz="4" w:space="0" w:color="808080"/>
            </w:tcBorders>
            <w:shd w:val="clear" w:color="auto" w:fill="auto"/>
          </w:tcPr>
          <w:p w14:paraId="52138BB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Бутерброд з яйцем  і свіжими овочами</w:t>
            </w:r>
          </w:p>
        </w:tc>
        <w:tc>
          <w:tcPr>
            <w:tcW w:w="2469" w:type="dxa"/>
            <w:tcBorders>
              <w:top w:val="single" w:sz="4" w:space="0" w:color="808080"/>
              <w:left w:val="single" w:sz="4" w:space="0" w:color="808080"/>
              <w:bottom w:val="single" w:sz="4" w:space="0" w:color="808080"/>
            </w:tcBorders>
            <w:shd w:val="clear" w:color="auto" w:fill="auto"/>
          </w:tcPr>
          <w:p w14:paraId="52E3D12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20/5/10/30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8DBD80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141</w:t>
            </w:r>
          </w:p>
        </w:tc>
      </w:tr>
      <w:tr w:rsidR="006B241B" w:rsidRPr="0082527A" w14:paraId="03595971" w14:textId="77777777" w:rsidTr="00833FC6">
        <w:tc>
          <w:tcPr>
            <w:tcW w:w="4796" w:type="dxa"/>
            <w:tcBorders>
              <w:top w:val="single" w:sz="4" w:space="0" w:color="808080"/>
              <w:left w:val="single" w:sz="4" w:space="0" w:color="808080"/>
              <w:bottom w:val="single" w:sz="4" w:space="0" w:color="808080"/>
            </w:tcBorders>
            <w:shd w:val="clear" w:color="auto" w:fill="auto"/>
          </w:tcPr>
          <w:p w14:paraId="6A77A63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Какао/ кефір</w:t>
            </w:r>
          </w:p>
        </w:tc>
        <w:tc>
          <w:tcPr>
            <w:tcW w:w="2469" w:type="dxa"/>
            <w:tcBorders>
              <w:top w:val="single" w:sz="4" w:space="0" w:color="808080"/>
              <w:left w:val="single" w:sz="4" w:space="0" w:color="808080"/>
              <w:bottom w:val="single" w:sz="4" w:space="0" w:color="808080"/>
            </w:tcBorders>
            <w:shd w:val="clear" w:color="auto" w:fill="auto"/>
          </w:tcPr>
          <w:p w14:paraId="0B31511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00E4E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56</w:t>
            </w:r>
          </w:p>
        </w:tc>
      </w:tr>
      <w:tr w:rsidR="006B241B" w:rsidRPr="0082527A" w14:paraId="0232CEF5" w14:textId="77777777" w:rsidTr="00833FC6">
        <w:tc>
          <w:tcPr>
            <w:tcW w:w="4796" w:type="dxa"/>
            <w:tcBorders>
              <w:top w:val="single" w:sz="4" w:space="0" w:color="808080"/>
              <w:left w:val="single" w:sz="4" w:space="0" w:color="808080"/>
              <w:bottom w:val="single" w:sz="4" w:space="0" w:color="808080"/>
            </w:tcBorders>
            <w:shd w:val="clear" w:color="auto" w:fill="auto"/>
          </w:tcPr>
          <w:p w14:paraId="15C9057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ягоди  свіжі</w:t>
            </w:r>
          </w:p>
        </w:tc>
        <w:tc>
          <w:tcPr>
            <w:tcW w:w="2469" w:type="dxa"/>
            <w:tcBorders>
              <w:top w:val="single" w:sz="4" w:space="0" w:color="808080"/>
              <w:left w:val="single" w:sz="4" w:space="0" w:color="808080"/>
              <w:bottom w:val="single" w:sz="4" w:space="0" w:color="808080"/>
            </w:tcBorders>
            <w:shd w:val="clear" w:color="auto" w:fill="auto"/>
          </w:tcPr>
          <w:p w14:paraId="5BE36FA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3F808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32</w:t>
            </w:r>
          </w:p>
        </w:tc>
      </w:tr>
      <w:tr w:rsidR="006B241B" w:rsidRPr="0082527A" w14:paraId="17282059" w14:textId="77777777" w:rsidTr="00833FC6">
        <w:tc>
          <w:tcPr>
            <w:tcW w:w="4796" w:type="dxa"/>
            <w:tcBorders>
              <w:top w:val="single" w:sz="4" w:space="0" w:color="808080"/>
              <w:left w:val="single" w:sz="4" w:space="0" w:color="808080"/>
              <w:bottom w:val="single" w:sz="4" w:space="0" w:color="808080"/>
            </w:tcBorders>
            <w:shd w:val="clear" w:color="auto" w:fill="auto"/>
          </w:tcPr>
          <w:p w14:paraId="723A2F8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3D3EDD96"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FC7983D"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A4F430E" w14:textId="77777777" w:rsidTr="00833FC6">
        <w:tc>
          <w:tcPr>
            <w:tcW w:w="4796" w:type="dxa"/>
            <w:tcBorders>
              <w:top w:val="single" w:sz="4" w:space="0" w:color="808080"/>
              <w:left w:val="single" w:sz="4" w:space="0" w:color="808080"/>
              <w:bottom w:val="single" w:sz="4" w:space="0" w:color="808080"/>
            </w:tcBorders>
            <w:shd w:val="clear" w:color="auto" w:fill="auto"/>
          </w:tcPr>
          <w:p w14:paraId="796DB50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Салат зі свіжих огірків</w:t>
            </w:r>
          </w:p>
        </w:tc>
        <w:tc>
          <w:tcPr>
            <w:tcW w:w="2469" w:type="dxa"/>
            <w:tcBorders>
              <w:top w:val="single" w:sz="4" w:space="0" w:color="808080"/>
              <w:left w:val="single" w:sz="4" w:space="0" w:color="808080"/>
              <w:bottom w:val="single" w:sz="4" w:space="0" w:color="808080"/>
            </w:tcBorders>
            <w:shd w:val="clear" w:color="auto" w:fill="auto"/>
          </w:tcPr>
          <w:p w14:paraId="00C7687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CFFBEF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48</w:t>
            </w:r>
          </w:p>
        </w:tc>
      </w:tr>
      <w:tr w:rsidR="006B241B" w:rsidRPr="0082527A" w14:paraId="1B33F7F9" w14:textId="77777777" w:rsidTr="00833FC6">
        <w:tc>
          <w:tcPr>
            <w:tcW w:w="4796" w:type="dxa"/>
            <w:tcBorders>
              <w:top w:val="single" w:sz="4" w:space="0" w:color="808080"/>
              <w:left w:val="single" w:sz="4" w:space="0" w:color="808080"/>
              <w:bottom w:val="single" w:sz="4" w:space="0" w:color="808080"/>
            </w:tcBorders>
            <w:shd w:val="clear" w:color="auto" w:fill="auto"/>
          </w:tcPr>
          <w:p w14:paraId="4DCC769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Суп гороховий </w:t>
            </w:r>
          </w:p>
        </w:tc>
        <w:tc>
          <w:tcPr>
            <w:tcW w:w="2469" w:type="dxa"/>
            <w:tcBorders>
              <w:top w:val="single" w:sz="4" w:space="0" w:color="808080"/>
              <w:left w:val="single" w:sz="4" w:space="0" w:color="808080"/>
              <w:bottom w:val="single" w:sz="4" w:space="0" w:color="808080"/>
            </w:tcBorders>
            <w:shd w:val="clear" w:color="auto" w:fill="auto"/>
          </w:tcPr>
          <w:p w14:paraId="37EE0DC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292F7A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156</w:t>
            </w:r>
          </w:p>
        </w:tc>
      </w:tr>
      <w:tr w:rsidR="006B241B" w:rsidRPr="0082527A" w14:paraId="6D95B72B" w14:textId="77777777" w:rsidTr="00833FC6">
        <w:tc>
          <w:tcPr>
            <w:tcW w:w="4796" w:type="dxa"/>
            <w:tcBorders>
              <w:top w:val="single" w:sz="4" w:space="0" w:color="808080"/>
              <w:left w:val="single" w:sz="4" w:space="0" w:color="808080"/>
              <w:bottom w:val="single" w:sz="4" w:space="0" w:color="808080"/>
            </w:tcBorders>
            <w:shd w:val="clear" w:color="auto" w:fill="auto"/>
          </w:tcPr>
          <w:p w14:paraId="33BCBC50"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Фрикадельки курячі</w:t>
            </w:r>
          </w:p>
        </w:tc>
        <w:tc>
          <w:tcPr>
            <w:tcW w:w="2469" w:type="dxa"/>
            <w:tcBorders>
              <w:top w:val="single" w:sz="4" w:space="0" w:color="808080"/>
              <w:left w:val="single" w:sz="4" w:space="0" w:color="808080"/>
              <w:bottom w:val="single" w:sz="4" w:space="0" w:color="808080"/>
            </w:tcBorders>
            <w:shd w:val="clear" w:color="auto" w:fill="auto"/>
          </w:tcPr>
          <w:p w14:paraId="6A910D0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9AD6F5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70</w:t>
            </w:r>
          </w:p>
        </w:tc>
      </w:tr>
      <w:tr w:rsidR="006B241B" w:rsidRPr="0082527A" w14:paraId="52B2F3DA" w14:textId="77777777" w:rsidTr="00833FC6">
        <w:tc>
          <w:tcPr>
            <w:tcW w:w="4796" w:type="dxa"/>
            <w:tcBorders>
              <w:top w:val="single" w:sz="4" w:space="0" w:color="808080"/>
              <w:left w:val="single" w:sz="4" w:space="0" w:color="808080"/>
              <w:bottom w:val="single" w:sz="4" w:space="0" w:color="808080"/>
            </w:tcBorders>
            <w:shd w:val="clear" w:color="auto" w:fill="auto"/>
          </w:tcPr>
          <w:p w14:paraId="23A0E6E8"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Каша гречана</w:t>
            </w:r>
          </w:p>
        </w:tc>
        <w:tc>
          <w:tcPr>
            <w:tcW w:w="2469" w:type="dxa"/>
            <w:tcBorders>
              <w:top w:val="single" w:sz="4" w:space="0" w:color="808080"/>
              <w:left w:val="single" w:sz="4" w:space="0" w:color="808080"/>
              <w:bottom w:val="single" w:sz="4" w:space="0" w:color="808080"/>
            </w:tcBorders>
            <w:shd w:val="clear" w:color="auto" w:fill="auto"/>
          </w:tcPr>
          <w:p w14:paraId="6EC7168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6B8982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132</w:t>
            </w:r>
          </w:p>
        </w:tc>
      </w:tr>
      <w:tr w:rsidR="006B241B" w:rsidRPr="0082527A" w14:paraId="07240988" w14:textId="77777777" w:rsidTr="00833FC6">
        <w:tc>
          <w:tcPr>
            <w:tcW w:w="4796" w:type="dxa"/>
            <w:tcBorders>
              <w:top w:val="single" w:sz="4" w:space="0" w:color="808080"/>
              <w:left w:val="single" w:sz="4" w:space="0" w:color="808080"/>
              <w:bottom w:val="single" w:sz="4" w:space="0" w:color="808080"/>
            </w:tcBorders>
            <w:shd w:val="clear" w:color="auto" w:fill="auto"/>
          </w:tcPr>
          <w:p w14:paraId="3641D58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16AA568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FC5ED0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4D937A61" w14:textId="77777777" w:rsidTr="00833FC6">
        <w:tc>
          <w:tcPr>
            <w:tcW w:w="4796" w:type="dxa"/>
            <w:tcBorders>
              <w:top w:val="single" w:sz="4" w:space="0" w:color="808080"/>
              <w:left w:val="single" w:sz="4" w:space="0" w:color="808080"/>
              <w:bottom w:val="single" w:sz="4" w:space="0" w:color="808080"/>
            </w:tcBorders>
            <w:shd w:val="clear" w:color="auto" w:fill="auto"/>
          </w:tcPr>
          <w:p w14:paraId="0C8E58E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Кисіль фруктовий</w:t>
            </w:r>
          </w:p>
        </w:tc>
        <w:tc>
          <w:tcPr>
            <w:tcW w:w="2469" w:type="dxa"/>
            <w:tcBorders>
              <w:top w:val="single" w:sz="4" w:space="0" w:color="808080"/>
              <w:left w:val="single" w:sz="4" w:space="0" w:color="808080"/>
              <w:bottom w:val="single" w:sz="4" w:space="0" w:color="808080"/>
            </w:tcBorders>
            <w:shd w:val="clear" w:color="auto" w:fill="auto"/>
          </w:tcPr>
          <w:p w14:paraId="4BF5A67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9FF98B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32</w:t>
            </w:r>
          </w:p>
        </w:tc>
      </w:tr>
      <w:tr w:rsidR="006B241B" w:rsidRPr="0082527A" w14:paraId="228E82F2" w14:textId="77777777" w:rsidTr="00833FC6">
        <w:tc>
          <w:tcPr>
            <w:tcW w:w="4796" w:type="dxa"/>
            <w:tcBorders>
              <w:top w:val="single" w:sz="4" w:space="0" w:color="808080"/>
              <w:left w:val="single" w:sz="4" w:space="0" w:color="808080"/>
              <w:bottom w:val="single" w:sz="4" w:space="0" w:color="808080"/>
            </w:tcBorders>
            <w:shd w:val="clear" w:color="auto" w:fill="auto"/>
          </w:tcPr>
          <w:p w14:paraId="2DCAAE69"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5391BD72"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91DAD5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738</w:t>
            </w:r>
          </w:p>
        </w:tc>
      </w:tr>
      <w:tr w:rsidR="006B241B" w:rsidRPr="0082527A" w14:paraId="4EFF15E4" w14:textId="77777777" w:rsidTr="00833FC6">
        <w:tc>
          <w:tcPr>
            <w:tcW w:w="4796" w:type="dxa"/>
            <w:tcBorders>
              <w:top w:val="single" w:sz="4" w:space="0" w:color="808080"/>
              <w:left w:val="single" w:sz="4" w:space="0" w:color="808080"/>
              <w:bottom w:val="single" w:sz="4" w:space="0" w:color="808080"/>
            </w:tcBorders>
            <w:shd w:val="clear" w:color="auto" w:fill="auto"/>
          </w:tcPr>
          <w:p w14:paraId="5042502F"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Середа</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1B0B05DA"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0EC2975"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14C6B602" w14:textId="77777777" w:rsidTr="00833FC6">
        <w:tc>
          <w:tcPr>
            <w:tcW w:w="4796" w:type="dxa"/>
            <w:tcBorders>
              <w:top w:val="single" w:sz="4" w:space="0" w:color="808080"/>
              <w:left w:val="single" w:sz="4" w:space="0" w:color="808080"/>
              <w:bottom w:val="single" w:sz="4" w:space="0" w:color="808080"/>
            </w:tcBorders>
            <w:shd w:val="clear" w:color="auto" w:fill="auto"/>
          </w:tcPr>
          <w:p w14:paraId="2AF7A1F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790E892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DAF9A7E"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26E07034" w14:textId="77777777" w:rsidTr="00833FC6">
        <w:tc>
          <w:tcPr>
            <w:tcW w:w="4796" w:type="dxa"/>
            <w:tcBorders>
              <w:top w:val="single" w:sz="4" w:space="0" w:color="808080"/>
              <w:left w:val="single" w:sz="4" w:space="0" w:color="808080"/>
              <w:bottom w:val="single" w:sz="4" w:space="0" w:color="808080"/>
            </w:tcBorders>
            <w:shd w:val="clear" w:color="auto" w:fill="auto"/>
          </w:tcPr>
          <w:p w14:paraId="2641233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Пудинг манний</w:t>
            </w:r>
          </w:p>
        </w:tc>
        <w:tc>
          <w:tcPr>
            <w:tcW w:w="2469" w:type="dxa"/>
            <w:tcBorders>
              <w:top w:val="single" w:sz="4" w:space="0" w:color="808080"/>
              <w:left w:val="single" w:sz="4" w:space="0" w:color="808080"/>
              <w:bottom w:val="single" w:sz="4" w:space="0" w:color="808080"/>
            </w:tcBorders>
            <w:shd w:val="clear" w:color="auto" w:fill="auto"/>
          </w:tcPr>
          <w:p w14:paraId="2BF119E6"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120/5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B7B5E60"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290</w:t>
            </w:r>
          </w:p>
        </w:tc>
      </w:tr>
      <w:tr w:rsidR="006B241B" w:rsidRPr="0082527A" w14:paraId="28B3F585" w14:textId="77777777" w:rsidTr="00833FC6">
        <w:tc>
          <w:tcPr>
            <w:tcW w:w="4796" w:type="dxa"/>
            <w:tcBorders>
              <w:top w:val="single" w:sz="4" w:space="0" w:color="808080"/>
              <w:left w:val="single" w:sz="4" w:space="0" w:color="808080"/>
              <w:bottom w:val="single" w:sz="4" w:space="0" w:color="808080"/>
            </w:tcBorders>
            <w:shd w:val="clear" w:color="auto" w:fill="auto"/>
          </w:tcPr>
          <w:p w14:paraId="0B3D40E1"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Чай </w:t>
            </w:r>
          </w:p>
        </w:tc>
        <w:tc>
          <w:tcPr>
            <w:tcW w:w="2469" w:type="dxa"/>
            <w:tcBorders>
              <w:top w:val="single" w:sz="4" w:space="0" w:color="808080"/>
              <w:left w:val="single" w:sz="4" w:space="0" w:color="808080"/>
              <w:bottom w:val="single" w:sz="4" w:space="0" w:color="808080"/>
            </w:tcBorders>
            <w:shd w:val="clear" w:color="auto" w:fill="auto"/>
          </w:tcPr>
          <w:p w14:paraId="47EE9DE0"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82B85AD"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w:t>
            </w:r>
          </w:p>
        </w:tc>
      </w:tr>
      <w:tr w:rsidR="006B241B" w:rsidRPr="0082527A" w14:paraId="5063D51F" w14:textId="77777777" w:rsidTr="00833FC6">
        <w:tc>
          <w:tcPr>
            <w:tcW w:w="4796" w:type="dxa"/>
            <w:tcBorders>
              <w:top w:val="single" w:sz="4" w:space="0" w:color="808080"/>
              <w:left w:val="single" w:sz="4" w:space="0" w:color="808080"/>
              <w:bottom w:val="single" w:sz="4" w:space="0" w:color="808080"/>
            </w:tcBorders>
            <w:shd w:val="clear" w:color="auto" w:fill="auto"/>
          </w:tcPr>
          <w:p w14:paraId="1ADEC79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ягоди</w:t>
            </w:r>
          </w:p>
        </w:tc>
        <w:tc>
          <w:tcPr>
            <w:tcW w:w="2469" w:type="dxa"/>
            <w:tcBorders>
              <w:top w:val="single" w:sz="4" w:space="0" w:color="808080"/>
              <w:left w:val="single" w:sz="4" w:space="0" w:color="808080"/>
              <w:bottom w:val="single" w:sz="4" w:space="0" w:color="808080"/>
            </w:tcBorders>
            <w:shd w:val="clear" w:color="auto" w:fill="auto"/>
          </w:tcPr>
          <w:p w14:paraId="6F9B77EB"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A545594"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45</w:t>
            </w:r>
          </w:p>
        </w:tc>
      </w:tr>
      <w:tr w:rsidR="006B241B" w:rsidRPr="0082527A" w14:paraId="2200D64E" w14:textId="77777777" w:rsidTr="00833FC6">
        <w:tc>
          <w:tcPr>
            <w:tcW w:w="4796" w:type="dxa"/>
            <w:tcBorders>
              <w:top w:val="single" w:sz="4" w:space="0" w:color="808080"/>
              <w:left w:val="single" w:sz="4" w:space="0" w:color="808080"/>
              <w:bottom w:val="single" w:sz="4" w:space="0" w:color="808080"/>
            </w:tcBorders>
            <w:shd w:val="clear" w:color="auto" w:fill="auto"/>
          </w:tcPr>
          <w:p w14:paraId="20F3F59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4A22120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81969E9"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2DAC7279" w14:textId="77777777" w:rsidTr="00833FC6">
        <w:tc>
          <w:tcPr>
            <w:tcW w:w="4796" w:type="dxa"/>
            <w:tcBorders>
              <w:top w:val="single" w:sz="4" w:space="0" w:color="808080"/>
              <w:left w:val="single" w:sz="4" w:space="0" w:color="808080"/>
              <w:bottom w:val="single" w:sz="4" w:space="0" w:color="808080"/>
            </w:tcBorders>
            <w:shd w:val="clear" w:color="auto" w:fill="auto"/>
          </w:tcPr>
          <w:p w14:paraId="152A2CD4"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Овочі припущені / тушковані</w:t>
            </w:r>
          </w:p>
        </w:tc>
        <w:tc>
          <w:tcPr>
            <w:tcW w:w="2469" w:type="dxa"/>
            <w:tcBorders>
              <w:top w:val="single" w:sz="4" w:space="0" w:color="808080"/>
              <w:left w:val="single" w:sz="4" w:space="0" w:color="808080"/>
              <w:bottom w:val="single" w:sz="4" w:space="0" w:color="808080"/>
            </w:tcBorders>
            <w:shd w:val="clear" w:color="auto" w:fill="auto"/>
          </w:tcPr>
          <w:p w14:paraId="0E06873A"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B7E771E"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52</w:t>
            </w:r>
          </w:p>
        </w:tc>
      </w:tr>
      <w:tr w:rsidR="006B241B" w:rsidRPr="0082527A" w14:paraId="68D46F2A" w14:textId="77777777" w:rsidTr="00833FC6">
        <w:tc>
          <w:tcPr>
            <w:tcW w:w="4796" w:type="dxa"/>
            <w:tcBorders>
              <w:top w:val="single" w:sz="4" w:space="0" w:color="808080"/>
              <w:left w:val="single" w:sz="4" w:space="0" w:color="808080"/>
              <w:bottom w:val="single" w:sz="4" w:space="0" w:color="808080"/>
            </w:tcBorders>
            <w:shd w:val="clear" w:color="auto" w:fill="auto"/>
          </w:tcPr>
          <w:p w14:paraId="4BB044C1"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Суп зі свіжою капустою зі сметаною</w:t>
            </w:r>
          </w:p>
        </w:tc>
        <w:tc>
          <w:tcPr>
            <w:tcW w:w="2469" w:type="dxa"/>
            <w:tcBorders>
              <w:top w:val="single" w:sz="4" w:space="0" w:color="808080"/>
              <w:left w:val="single" w:sz="4" w:space="0" w:color="808080"/>
              <w:bottom w:val="single" w:sz="4" w:space="0" w:color="808080"/>
            </w:tcBorders>
            <w:shd w:val="clear" w:color="auto" w:fill="auto"/>
          </w:tcPr>
          <w:p w14:paraId="444A6DD0"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663AC43"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97</w:t>
            </w:r>
          </w:p>
        </w:tc>
      </w:tr>
      <w:tr w:rsidR="006B241B" w:rsidRPr="0082527A" w14:paraId="461DE841" w14:textId="77777777" w:rsidTr="00833FC6">
        <w:tc>
          <w:tcPr>
            <w:tcW w:w="4796" w:type="dxa"/>
            <w:tcBorders>
              <w:top w:val="single" w:sz="4" w:space="0" w:color="808080"/>
              <w:left w:val="single" w:sz="4" w:space="0" w:color="808080"/>
              <w:bottom w:val="single" w:sz="4" w:space="0" w:color="808080"/>
            </w:tcBorders>
            <w:shd w:val="clear" w:color="auto" w:fill="auto"/>
          </w:tcPr>
          <w:p w14:paraId="38B97C98"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Плов з курки</w:t>
            </w:r>
          </w:p>
        </w:tc>
        <w:tc>
          <w:tcPr>
            <w:tcW w:w="2469" w:type="dxa"/>
            <w:tcBorders>
              <w:top w:val="single" w:sz="4" w:space="0" w:color="808080"/>
              <w:left w:val="single" w:sz="4" w:space="0" w:color="808080"/>
              <w:bottom w:val="single" w:sz="4" w:space="0" w:color="808080"/>
            </w:tcBorders>
            <w:shd w:val="clear" w:color="auto" w:fill="auto"/>
          </w:tcPr>
          <w:p w14:paraId="3EEDA0FF"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D461EF1"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276</w:t>
            </w:r>
          </w:p>
        </w:tc>
      </w:tr>
      <w:tr w:rsidR="006B241B" w:rsidRPr="0082527A" w14:paraId="626345D7" w14:textId="77777777" w:rsidTr="00833FC6">
        <w:tc>
          <w:tcPr>
            <w:tcW w:w="4796" w:type="dxa"/>
            <w:tcBorders>
              <w:top w:val="single" w:sz="4" w:space="0" w:color="808080"/>
              <w:left w:val="single" w:sz="4" w:space="0" w:color="808080"/>
              <w:bottom w:val="single" w:sz="4" w:space="0" w:color="808080"/>
            </w:tcBorders>
            <w:shd w:val="clear" w:color="auto" w:fill="auto"/>
          </w:tcPr>
          <w:p w14:paraId="0463E440"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Сік фруктовий</w:t>
            </w:r>
          </w:p>
        </w:tc>
        <w:tc>
          <w:tcPr>
            <w:tcW w:w="2469" w:type="dxa"/>
            <w:tcBorders>
              <w:top w:val="single" w:sz="4" w:space="0" w:color="808080"/>
              <w:left w:val="single" w:sz="4" w:space="0" w:color="808080"/>
              <w:bottom w:val="single" w:sz="4" w:space="0" w:color="808080"/>
            </w:tcBorders>
            <w:shd w:val="clear" w:color="auto" w:fill="auto"/>
          </w:tcPr>
          <w:p w14:paraId="07382E8A"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15E1BF5"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 xml:space="preserve">63                         </w:t>
            </w:r>
          </w:p>
        </w:tc>
      </w:tr>
      <w:tr w:rsidR="006B241B" w:rsidRPr="0082527A" w14:paraId="1A018901" w14:textId="77777777" w:rsidTr="00833FC6">
        <w:tc>
          <w:tcPr>
            <w:tcW w:w="4796" w:type="dxa"/>
            <w:tcBorders>
              <w:top w:val="single" w:sz="4" w:space="0" w:color="808080"/>
              <w:left w:val="single" w:sz="4" w:space="0" w:color="808080"/>
              <w:bottom w:val="single" w:sz="4" w:space="0" w:color="808080"/>
            </w:tcBorders>
            <w:shd w:val="clear" w:color="auto" w:fill="auto"/>
          </w:tcPr>
          <w:p w14:paraId="157B400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3453BD69"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B962476"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1B94CF6D" w14:textId="77777777" w:rsidTr="00833FC6">
        <w:tc>
          <w:tcPr>
            <w:tcW w:w="4796" w:type="dxa"/>
            <w:tcBorders>
              <w:top w:val="single" w:sz="4" w:space="0" w:color="808080"/>
              <w:left w:val="single" w:sz="4" w:space="0" w:color="808080"/>
              <w:bottom w:val="single" w:sz="4" w:space="0" w:color="808080"/>
            </w:tcBorders>
            <w:shd w:val="clear" w:color="auto" w:fill="auto"/>
          </w:tcPr>
          <w:p w14:paraId="47F19F70" w14:textId="77777777" w:rsidR="006B241B" w:rsidRPr="0082527A" w:rsidRDefault="006B241B" w:rsidP="00833FC6">
            <w:pPr>
              <w:snapToGrid w:val="0"/>
              <w:jc w:val="center"/>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1B7E6EBF"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C6B4DCE"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b/>
                <w:sz w:val="24"/>
                <w:szCs w:val="24"/>
              </w:rPr>
              <w:t>894</w:t>
            </w:r>
          </w:p>
        </w:tc>
      </w:tr>
      <w:tr w:rsidR="006B241B" w:rsidRPr="0082527A" w14:paraId="03C3F56E" w14:textId="77777777" w:rsidTr="00833FC6">
        <w:tc>
          <w:tcPr>
            <w:tcW w:w="4796" w:type="dxa"/>
            <w:tcBorders>
              <w:top w:val="single" w:sz="4" w:space="0" w:color="808080"/>
              <w:left w:val="single" w:sz="4" w:space="0" w:color="808080"/>
              <w:bottom w:val="single" w:sz="4" w:space="0" w:color="808080"/>
            </w:tcBorders>
            <w:shd w:val="clear" w:color="auto" w:fill="auto"/>
          </w:tcPr>
          <w:p w14:paraId="36E6382E"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Четвер</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3905FD4D"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D33C7A"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3CADD7F7" w14:textId="77777777" w:rsidTr="00833FC6">
        <w:tc>
          <w:tcPr>
            <w:tcW w:w="4796" w:type="dxa"/>
            <w:tcBorders>
              <w:top w:val="single" w:sz="4" w:space="0" w:color="808080"/>
              <w:left w:val="single" w:sz="4" w:space="0" w:color="808080"/>
              <w:bottom w:val="single" w:sz="4" w:space="0" w:color="808080"/>
            </w:tcBorders>
            <w:shd w:val="clear" w:color="auto" w:fill="auto"/>
          </w:tcPr>
          <w:p w14:paraId="0FAB400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37C3EF76"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2C64E11"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1BAFF658" w14:textId="77777777" w:rsidTr="00833FC6">
        <w:tc>
          <w:tcPr>
            <w:tcW w:w="4796" w:type="dxa"/>
            <w:tcBorders>
              <w:top w:val="single" w:sz="4" w:space="0" w:color="808080"/>
              <w:left w:val="single" w:sz="4" w:space="0" w:color="808080"/>
              <w:bottom w:val="single" w:sz="4" w:space="0" w:color="808080"/>
            </w:tcBorders>
            <w:shd w:val="clear" w:color="auto" w:fill="auto"/>
          </w:tcPr>
          <w:p w14:paraId="7442E6E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Каша молочна  з маслом вершковим</w:t>
            </w:r>
          </w:p>
        </w:tc>
        <w:tc>
          <w:tcPr>
            <w:tcW w:w="2469" w:type="dxa"/>
            <w:tcBorders>
              <w:top w:val="single" w:sz="4" w:space="0" w:color="808080"/>
              <w:left w:val="single" w:sz="4" w:space="0" w:color="808080"/>
              <w:bottom w:val="single" w:sz="4" w:space="0" w:color="808080"/>
            </w:tcBorders>
            <w:shd w:val="clear" w:color="auto" w:fill="auto"/>
          </w:tcPr>
          <w:p w14:paraId="45A0693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200/3</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F1E37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252</w:t>
            </w:r>
          </w:p>
        </w:tc>
      </w:tr>
      <w:tr w:rsidR="006B241B" w:rsidRPr="0082527A" w14:paraId="177CBB6C" w14:textId="77777777" w:rsidTr="00833FC6">
        <w:tc>
          <w:tcPr>
            <w:tcW w:w="4796" w:type="dxa"/>
            <w:tcBorders>
              <w:top w:val="single" w:sz="4" w:space="0" w:color="808080"/>
              <w:left w:val="single" w:sz="4" w:space="0" w:color="808080"/>
              <w:bottom w:val="single" w:sz="4" w:space="0" w:color="808080"/>
            </w:tcBorders>
            <w:shd w:val="clear" w:color="auto" w:fill="auto"/>
          </w:tcPr>
          <w:p w14:paraId="488A449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Компот фруктовий/ з родзинками </w:t>
            </w:r>
          </w:p>
        </w:tc>
        <w:tc>
          <w:tcPr>
            <w:tcW w:w="2469" w:type="dxa"/>
            <w:tcBorders>
              <w:top w:val="single" w:sz="4" w:space="0" w:color="808080"/>
              <w:left w:val="single" w:sz="4" w:space="0" w:color="808080"/>
              <w:bottom w:val="single" w:sz="4" w:space="0" w:color="808080"/>
            </w:tcBorders>
            <w:shd w:val="clear" w:color="auto" w:fill="auto"/>
          </w:tcPr>
          <w:p w14:paraId="7B763EA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4E78C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18</w:t>
            </w:r>
          </w:p>
        </w:tc>
      </w:tr>
      <w:tr w:rsidR="006B241B" w:rsidRPr="0082527A" w14:paraId="081DEC56" w14:textId="77777777" w:rsidTr="00833FC6">
        <w:tc>
          <w:tcPr>
            <w:tcW w:w="4796" w:type="dxa"/>
            <w:tcBorders>
              <w:top w:val="single" w:sz="4" w:space="0" w:color="808080"/>
              <w:left w:val="single" w:sz="4" w:space="0" w:color="808080"/>
              <w:bottom w:val="single" w:sz="4" w:space="0" w:color="808080"/>
            </w:tcBorders>
            <w:shd w:val="clear" w:color="auto" w:fill="auto"/>
          </w:tcPr>
          <w:p w14:paraId="272ED02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49F3BE82"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6E05B5E"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617CB5E" w14:textId="77777777" w:rsidTr="00833FC6">
        <w:tc>
          <w:tcPr>
            <w:tcW w:w="4796" w:type="dxa"/>
            <w:tcBorders>
              <w:top w:val="single" w:sz="4" w:space="0" w:color="808080"/>
              <w:left w:val="single" w:sz="4" w:space="0" w:color="808080"/>
              <w:bottom w:val="single" w:sz="4" w:space="0" w:color="808080"/>
            </w:tcBorders>
            <w:shd w:val="clear" w:color="auto" w:fill="auto"/>
          </w:tcPr>
          <w:p w14:paraId="7F0041C8"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Овочеве асорті</w:t>
            </w:r>
          </w:p>
        </w:tc>
        <w:tc>
          <w:tcPr>
            <w:tcW w:w="2469" w:type="dxa"/>
            <w:tcBorders>
              <w:top w:val="single" w:sz="4" w:space="0" w:color="808080"/>
              <w:left w:val="single" w:sz="4" w:space="0" w:color="808080"/>
              <w:bottom w:val="single" w:sz="4" w:space="0" w:color="808080"/>
            </w:tcBorders>
            <w:shd w:val="clear" w:color="auto" w:fill="auto"/>
          </w:tcPr>
          <w:p w14:paraId="47E88BB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45DC0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w:t>
            </w:r>
          </w:p>
        </w:tc>
      </w:tr>
      <w:tr w:rsidR="006B241B" w:rsidRPr="0082527A" w14:paraId="5CED7FC4" w14:textId="77777777" w:rsidTr="00833FC6">
        <w:tc>
          <w:tcPr>
            <w:tcW w:w="4796" w:type="dxa"/>
            <w:tcBorders>
              <w:top w:val="single" w:sz="4" w:space="0" w:color="808080"/>
              <w:left w:val="single" w:sz="4" w:space="0" w:color="808080"/>
              <w:bottom w:val="single" w:sz="4" w:space="0" w:color="808080"/>
            </w:tcBorders>
            <w:shd w:val="clear" w:color="auto" w:fill="auto"/>
          </w:tcPr>
          <w:p w14:paraId="09E1BD8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Суп картопляний з рисом</w:t>
            </w:r>
          </w:p>
        </w:tc>
        <w:tc>
          <w:tcPr>
            <w:tcW w:w="2469" w:type="dxa"/>
            <w:tcBorders>
              <w:top w:val="single" w:sz="4" w:space="0" w:color="808080"/>
              <w:left w:val="single" w:sz="4" w:space="0" w:color="808080"/>
              <w:bottom w:val="single" w:sz="4" w:space="0" w:color="808080"/>
            </w:tcBorders>
            <w:shd w:val="clear" w:color="auto" w:fill="auto"/>
          </w:tcPr>
          <w:p w14:paraId="3430989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759D92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83</w:t>
            </w:r>
          </w:p>
        </w:tc>
      </w:tr>
      <w:tr w:rsidR="006B241B" w:rsidRPr="0082527A" w14:paraId="2EE96666" w14:textId="77777777" w:rsidTr="00833FC6">
        <w:tc>
          <w:tcPr>
            <w:tcW w:w="4796" w:type="dxa"/>
            <w:tcBorders>
              <w:top w:val="single" w:sz="4" w:space="0" w:color="808080"/>
              <w:left w:val="single" w:sz="4" w:space="0" w:color="808080"/>
              <w:bottom w:val="single" w:sz="4" w:space="0" w:color="808080"/>
            </w:tcBorders>
            <w:shd w:val="clear" w:color="auto" w:fill="auto"/>
          </w:tcPr>
          <w:p w14:paraId="1E4B7C0A"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Биточок  м’ясний</w:t>
            </w:r>
          </w:p>
        </w:tc>
        <w:tc>
          <w:tcPr>
            <w:tcW w:w="2469" w:type="dxa"/>
            <w:tcBorders>
              <w:top w:val="single" w:sz="4" w:space="0" w:color="808080"/>
              <w:left w:val="single" w:sz="4" w:space="0" w:color="808080"/>
              <w:bottom w:val="single" w:sz="4" w:space="0" w:color="808080"/>
            </w:tcBorders>
            <w:shd w:val="clear" w:color="auto" w:fill="auto"/>
          </w:tcPr>
          <w:p w14:paraId="50E24C7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49B8FD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156</w:t>
            </w:r>
          </w:p>
        </w:tc>
      </w:tr>
      <w:tr w:rsidR="006B241B" w:rsidRPr="0082527A" w14:paraId="132B8D7A" w14:textId="77777777" w:rsidTr="00833FC6">
        <w:tc>
          <w:tcPr>
            <w:tcW w:w="4796" w:type="dxa"/>
            <w:tcBorders>
              <w:top w:val="single" w:sz="4" w:space="0" w:color="808080"/>
              <w:left w:val="single" w:sz="4" w:space="0" w:color="808080"/>
              <w:bottom w:val="single" w:sz="4" w:space="0" w:color="808080"/>
            </w:tcBorders>
            <w:shd w:val="clear" w:color="auto" w:fill="auto"/>
          </w:tcPr>
          <w:p w14:paraId="4B0A1B3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Макарони відварні</w:t>
            </w:r>
          </w:p>
        </w:tc>
        <w:tc>
          <w:tcPr>
            <w:tcW w:w="2469" w:type="dxa"/>
            <w:tcBorders>
              <w:top w:val="single" w:sz="4" w:space="0" w:color="808080"/>
              <w:left w:val="single" w:sz="4" w:space="0" w:color="808080"/>
              <w:bottom w:val="single" w:sz="4" w:space="0" w:color="808080"/>
            </w:tcBorders>
            <w:shd w:val="clear" w:color="auto" w:fill="auto"/>
          </w:tcPr>
          <w:p w14:paraId="5DC3D83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D4B774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168</w:t>
            </w:r>
          </w:p>
        </w:tc>
      </w:tr>
      <w:tr w:rsidR="006B241B" w:rsidRPr="0082527A" w14:paraId="09AAA46B" w14:textId="77777777" w:rsidTr="00833FC6">
        <w:tc>
          <w:tcPr>
            <w:tcW w:w="4796" w:type="dxa"/>
            <w:tcBorders>
              <w:top w:val="single" w:sz="4" w:space="0" w:color="808080"/>
              <w:left w:val="single" w:sz="4" w:space="0" w:color="808080"/>
              <w:bottom w:val="single" w:sz="4" w:space="0" w:color="808080"/>
            </w:tcBorders>
            <w:shd w:val="clear" w:color="auto" w:fill="auto"/>
          </w:tcPr>
          <w:p w14:paraId="08DF3B0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76E7DD0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817F1F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5DA266A1" w14:textId="77777777" w:rsidTr="00833FC6">
        <w:tc>
          <w:tcPr>
            <w:tcW w:w="4796" w:type="dxa"/>
            <w:tcBorders>
              <w:top w:val="single" w:sz="4" w:space="0" w:color="808080"/>
              <w:left w:val="single" w:sz="4" w:space="0" w:color="808080"/>
              <w:bottom w:val="single" w:sz="4" w:space="0" w:color="808080"/>
            </w:tcBorders>
            <w:shd w:val="clear" w:color="auto" w:fill="auto"/>
          </w:tcPr>
          <w:p w14:paraId="727250DE"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Напій </w:t>
            </w:r>
          </w:p>
        </w:tc>
        <w:tc>
          <w:tcPr>
            <w:tcW w:w="2469" w:type="dxa"/>
            <w:tcBorders>
              <w:top w:val="single" w:sz="4" w:space="0" w:color="808080"/>
              <w:left w:val="single" w:sz="4" w:space="0" w:color="808080"/>
              <w:bottom w:val="single" w:sz="4" w:space="0" w:color="808080"/>
            </w:tcBorders>
            <w:shd w:val="clear" w:color="auto" w:fill="auto"/>
          </w:tcPr>
          <w:p w14:paraId="2695571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A3B3D1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w:t>
            </w:r>
          </w:p>
        </w:tc>
      </w:tr>
      <w:tr w:rsidR="006B241B" w:rsidRPr="0082527A" w14:paraId="47703926" w14:textId="77777777" w:rsidTr="00833FC6">
        <w:tc>
          <w:tcPr>
            <w:tcW w:w="4796" w:type="dxa"/>
            <w:tcBorders>
              <w:top w:val="single" w:sz="4" w:space="0" w:color="808080"/>
              <w:left w:val="single" w:sz="4" w:space="0" w:color="808080"/>
              <w:bottom w:val="single" w:sz="4" w:space="0" w:color="808080"/>
            </w:tcBorders>
            <w:shd w:val="clear" w:color="auto" w:fill="auto"/>
          </w:tcPr>
          <w:p w14:paraId="3A4803D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ягоди</w:t>
            </w:r>
          </w:p>
        </w:tc>
        <w:tc>
          <w:tcPr>
            <w:tcW w:w="2469" w:type="dxa"/>
            <w:tcBorders>
              <w:top w:val="single" w:sz="4" w:space="0" w:color="808080"/>
              <w:left w:val="single" w:sz="4" w:space="0" w:color="808080"/>
              <w:bottom w:val="single" w:sz="4" w:space="0" w:color="808080"/>
            </w:tcBorders>
            <w:shd w:val="clear" w:color="auto" w:fill="auto"/>
          </w:tcPr>
          <w:p w14:paraId="77C7D7F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8B44963"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695F1847" w14:textId="77777777" w:rsidTr="00833FC6">
        <w:tc>
          <w:tcPr>
            <w:tcW w:w="4796" w:type="dxa"/>
            <w:tcBorders>
              <w:top w:val="single" w:sz="4" w:space="0" w:color="808080"/>
              <w:left w:val="single" w:sz="4" w:space="0" w:color="808080"/>
              <w:bottom w:val="single" w:sz="4" w:space="0" w:color="808080"/>
            </w:tcBorders>
            <w:shd w:val="clear" w:color="auto" w:fill="auto"/>
          </w:tcPr>
          <w:p w14:paraId="374D4D02" w14:textId="77777777" w:rsidR="006B241B" w:rsidRPr="0082527A" w:rsidRDefault="006B241B" w:rsidP="00833FC6">
            <w:pPr>
              <w:snapToGrid w:val="0"/>
              <w:jc w:val="center"/>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2B901647"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1B35F6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840</w:t>
            </w:r>
          </w:p>
        </w:tc>
      </w:tr>
      <w:tr w:rsidR="006B241B" w:rsidRPr="0082527A" w14:paraId="5AD3E8A3" w14:textId="77777777" w:rsidTr="00833FC6">
        <w:tc>
          <w:tcPr>
            <w:tcW w:w="4796" w:type="dxa"/>
            <w:tcBorders>
              <w:top w:val="single" w:sz="4" w:space="0" w:color="808080"/>
              <w:left w:val="single" w:sz="4" w:space="0" w:color="808080"/>
              <w:bottom w:val="single" w:sz="4" w:space="0" w:color="808080"/>
            </w:tcBorders>
            <w:shd w:val="clear" w:color="auto" w:fill="auto"/>
          </w:tcPr>
          <w:p w14:paraId="0033484B"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П’ятниця</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4A691952"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CFD41D9"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9914A65" w14:textId="77777777" w:rsidTr="00833FC6">
        <w:tc>
          <w:tcPr>
            <w:tcW w:w="4796" w:type="dxa"/>
            <w:tcBorders>
              <w:top w:val="single" w:sz="4" w:space="0" w:color="808080"/>
              <w:left w:val="single" w:sz="4" w:space="0" w:color="808080"/>
              <w:bottom w:val="single" w:sz="4" w:space="0" w:color="808080"/>
            </w:tcBorders>
            <w:shd w:val="clear" w:color="auto" w:fill="auto"/>
          </w:tcPr>
          <w:p w14:paraId="0E90A80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5E8A12B1"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1FBF274"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095425A0" w14:textId="77777777" w:rsidTr="00833FC6">
        <w:tc>
          <w:tcPr>
            <w:tcW w:w="4796" w:type="dxa"/>
            <w:tcBorders>
              <w:top w:val="single" w:sz="4" w:space="0" w:color="808080"/>
              <w:left w:val="single" w:sz="4" w:space="0" w:color="808080"/>
              <w:bottom w:val="single" w:sz="4" w:space="0" w:color="808080"/>
            </w:tcBorders>
            <w:shd w:val="clear" w:color="auto" w:fill="auto"/>
          </w:tcPr>
          <w:p w14:paraId="05DFE11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Бутерброд з сиром твердим запечений </w:t>
            </w:r>
          </w:p>
          <w:p w14:paraId="78CA94AE"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 та овочі</w:t>
            </w:r>
          </w:p>
        </w:tc>
        <w:tc>
          <w:tcPr>
            <w:tcW w:w="2469" w:type="dxa"/>
            <w:tcBorders>
              <w:top w:val="single" w:sz="4" w:space="0" w:color="808080"/>
              <w:left w:val="single" w:sz="4" w:space="0" w:color="808080"/>
              <w:bottom w:val="single" w:sz="4" w:space="0" w:color="808080"/>
            </w:tcBorders>
            <w:shd w:val="clear" w:color="auto" w:fill="auto"/>
          </w:tcPr>
          <w:p w14:paraId="0EB6BDF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15/3/30/30</w:t>
            </w:r>
          </w:p>
          <w:p w14:paraId="13A17B3A" w14:textId="77777777" w:rsidR="006B241B" w:rsidRPr="0082527A" w:rsidRDefault="006B241B" w:rsidP="00833FC6">
            <w:pPr>
              <w:ind w:left="-108" w:right="-191"/>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012E2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155</w:t>
            </w:r>
          </w:p>
        </w:tc>
      </w:tr>
      <w:tr w:rsidR="006B241B" w:rsidRPr="0082527A" w14:paraId="74AF8558" w14:textId="77777777" w:rsidTr="00833FC6">
        <w:tc>
          <w:tcPr>
            <w:tcW w:w="4796" w:type="dxa"/>
            <w:tcBorders>
              <w:top w:val="single" w:sz="4" w:space="0" w:color="808080"/>
              <w:left w:val="single" w:sz="4" w:space="0" w:color="808080"/>
              <w:bottom w:val="single" w:sz="4" w:space="0" w:color="808080"/>
            </w:tcBorders>
            <w:shd w:val="clear" w:color="auto" w:fill="auto"/>
          </w:tcPr>
          <w:p w14:paraId="7C3418FA"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Напій апельсиновий</w:t>
            </w:r>
          </w:p>
        </w:tc>
        <w:tc>
          <w:tcPr>
            <w:tcW w:w="2469" w:type="dxa"/>
            <w:tcBorders>
              <w:top w:val="single" w:sz="4" w:space="0" w:color="808080"/>
              <w:left w:val="single" w:sz="4" w:space="0" w:color="808080"/>
              <w:bottom w:val="single" w:sz="4" w:space="0" w:color="808080"/>
            </w:tcBorders>
            <w:shd w:val="clear" w:color="auto" w:fill="auto"/>
          </w:tcPr>
          <w:p w14:paraId="75AF355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D9D401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36</w:t>
            </w:r>
          </w:p>
        </w:tc>
      </w:tr>
      <w:tr w:rsidR="006B241B" w:rsidRPr="0082527A" w14:paraId="44A47ADD" w14:textId="77777777" w:rsidTr="00833FC6">
        <w:tc>
          <w:tcPr>
            <w:tcW w:w="4796" w:type="dxa"/>
            <w:tcBorders>
              <w:top w:val="single" w:sz="4" w:space="0" w:color="808080"/>
              <w:left w:val="single" w:sz="4" w:space="0" w:color="808080"/>
              <w:bottom w:val="single" w:sz="4" w:space="0" w:color="808080"/>
            </w:tcBorders>
            <w:shd w:val="clear" w:color="auto" w:fill="auto"/>
          </w:tcPr>
          <w:p w14:paraId="0C9B7184"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свіжі</w:t>
            </w:r>
          </w:p>
        </w:tc>
        <w:tc>
          <w:tcPr>
            <w:tcW w:w="2469" w:type="dxa"/>
            <w:tcBorders>
              <w:top w:val="single" w:sz="4" w:space="0" w:color="808080"/>
              <w:left w:val="single" w:sz="4" w:space="0" w:color="808080"/>
              <w:bottom w:val="single" w:sz="4" w:space="0" w:color="808080"/>
            </w:tcBorders>
            <w:shd w:val="clear" w:color="auto" w:fill="auto"/>
          </w:tcPr>
          <w:p w14:paraId="425E81D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EA7C10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48</w:t>
            </w:r>
          </w:p>
        </w:tc>
      </w:tr>
      <w:tr w:rsidR="006B241B" w:rsidRPr="0082527A" w14:paraId="2FEE8D44" w14:textId="77777777" w:rsidTr="00833FC6">
        <w:tc>
          <w:tcPr>
            <w:tcW w:w="4796" w:type="dxa"/>
            <w:tcBorders>
              <w:top w:val="single" w:sz="4" w:space="0" w:color="808080"/>
              <w:left w:val="single" w:sz="4" w:space="0" w:color="808080"/>
              <w:bottom w:val="single" w:sz="4" w:space="0" w:color="808080"/>
            </w:tcBorders>
            <w:shd w:val="clear" w:color="auto" w:fill="auto"/>
          </w:tcPr>
          <w:p w14:paraId="750A43E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lastRenderedPageBreak/>
              <w:t>Обід:</w:t>
            </w:r>
          </w:p>
        </w:tc>
        <w:tc>
          <w:tcPr>
            <w:tcW w:w="2469" w:type="dxa"/>
            <w:tcBorders>
              <w:top w:val="single" w:sz="4" w:space="0" w:color="808080"/>
              <w:left w:val="single" w:sz="4" w:space="0" w:color="808080"/>
              <w:bottom w:val="single" w:sz="4" w:space="0" w:color="808080"/>
            </w:tcBorders>
            <w:shd w:val="clear" w:color="auto" w:fill="auto"/>
          </w:tcPr>
          <w:p w14:paraId="25DBEA08"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0AE0B27"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2334278" w14:textId="77777777" w:rsidTr="00833FC6">
        <w:tc>
          <w:tcPr>
            <w:tcW w:w="4796" w:type="dxa"/>
            <w:tcBorders>
              <w:top w:val="single" w:sz="4" w:space="0" w:color="808080"/>
              <w:left w:val="single" w:sz="4" w:space="0" w:color="808080"/>
              <w:bottom w:val="single" w:sz="4" w:space="0" w:color="808080"/>
            </w:tcBorders>
            <w:shd w:val="clear" w:color="auto" w:fill="auto"/>
          </w:tcPr>
          <w:p w14:paraId="6DAE491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Овочі свіжі</w:t>
            </w:r>
          </w:p>
        </w:tc>
        <w:tc>
          <w:tcPr>
            <w:tcW w:w="2469" w:type="dxa"/>
            <w:tcBorders>
              <w:top w:val="single" w:sz="4" w:space="0" w:color="808080"/>
              <w:left w:val="single" w:sz="4" w:space="0" w:color="808080"/>
              <w:bottom w:val="single" w:sz="4" w:space="0" w:color="808080"/>
            </w:tcBorders>
            <w:shd w:val="clear" w:color="auto" w:fill="auto"/>
          </w:tcPr>
          <w:p w14:paraId="5236BF1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94E0C1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w:t>
            </w:r>
          </w:p>
        </w:tc>
      </w:tr>
      <w:tr w:rsidR="006B241B" w:rsidRPr="0082527A" w14:paraId="4C3FF248" w14:textId="77777777" w:rsidTr="00833FC6">
        <w:tc>
          <w:tcPr>
            <w:tcW w:w="4796" w:type="dxa"/>
            <w:tcBorders>
              <w:top w:val="single" w:sz="4" w:space="0" w:color="808080"/>
              <w:left w:val="single" w:sz="4" w:space="0" w:color="808080"/>
              <w:bottom w:val="single" w:sz="4" w:space="0" w:color="808080"/>
            </w:tcBorders>
            <w:shd w:val="clear" w:color="auto" w:fill="auto"/>
          </w:tcPr>
          <w:p w14:paraId="6389ED8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Суп гречаний </w:t>
            </w:r>
          </w:p>
        </w:tc>
        <w:tc>
          <w:tcPr>
            <w:tcW w:w="2469" w:type="dxa"/>
            <w:tcBorders>
              <w:top w:val="single" w:sz="4" w:space="0" w:color="808080"/>
              <w:left w:val="single" w:sz="4" w:space="0" w:color="808080"/>
              <w:bottom w:val="single" w:sz="4" w:space="0" w:color="808080"/>
            </w:tcBorders>
            <w:shd w:val="clear" w:color="auto" w:fill="auto"/>
          </w:tcPr>
          <w:p w14:paraId="3D6B330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490A61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82</w:t>
            </w:r>
          </w:p>
        </w:tc>
      </w:tr>
      <w:tr w:rsidR="006B241B" w:rsidRPr="0082527A" w14:paraId="685EFD99" w14:textId="77777777" w:rsidTr="00833FC6">
        <w:tc>
          <w:tcPr>
            <w:tcW w:w="4796" w:type="dxa"/>
            <w:tcBorders>
              <w:top w:val="single" w:sz="4" w:space="0" w:color="808080"/>
              <w:left w:val="single" w:sz="4" w:space="0" w:color="808080"/>
              <w:bottom w:val="single" w:sz="4" w:space="0" w:color="808080"/>
            </w:tcBorders>
            <w:shd w:val="clear" w:color="auto" w:fill="auto"/>
          </w:tcPr>
          <w:p w14:paraId="4C3E83A8" w14:textId="77777777" w:rsidR="006B241B" w:rsidRPr="0082527A" w:rsidRDefault="006B241B" w:rsidP="00833FC6">
            <w:pPr>
              <w:rPr>
                <w:rFonts w:ascii="Times New Roman" w:hAnsi="Times New Roman" w:cs="Times New Roman"/>
                <w:sz w:val="24"/>
                <w:szCs w:val="24"/>
              </w:rPr>
            </w:pPr>
            <w:proofErr w:type="spellStart"/>
            <w:r w:rsidRPr="0082527A">
              <w:rPr>
                <w:rFonts w:ascii="Times New Roman" w:hAnsi="Times New Roman" w:cs="Times New Roman"/>
                <w:sz w:val="24"/>
                <w:szCs w:val="24"/>
              </w:rPr>
              <w:t>Тефтеля</w:t>
            </w:r>
            <w:proofErr w:type="spellEnd"/>
            <w:r w:rsidRPr="0082527A">
              <w:rPr>
                <w:rFonts w:ascii="Times New Roman" w:hAnsi="Times New Roman" w:cs="Times New Roman"/>
                <w:sz w:val="24"/>
                <w:szCs w:val="24"/>
              </w:rPr>
              <w:t xml:space="preserve"> м’ясна</w:t>
            </w:r>
          </w:p>
        </w:tc>
        <w:tc>
          <w:tcPr>
            <w:tcW w:w="2469" w:type="dxa"/>
            <w:tcBorders>
              <w:top w:val="single" w:sz="4" w:space="0" w:color="808080"/>
              <w:left w:val="single" w:sz="4" w:space="0" w:color="808080"/>
              <w:bottom w:val="single" w:sz="4" w:space="0" w:color="808080"/>
            </w:tcBorders>
            <w:shd w:val="clear" w:color="auto" w:fill="auto"/>
          </w:tcPr>
          <w:p w14:paraId="154D932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C13382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203</w:t>
            </w:r>
          </w:p>
        </w:tc>
      </w:tr>
      <w:tr w:rsidR="006B241B" w:rsidRPr="0082527A" w14:paraId="48F04CEF" w14:textId="77777777" w:rsidTr="00833FC6">
        <w:tc>
          <w:tcPr>
            <w:tcW w:w="4796" w:type="dxa"/>
            <w:tcBorders>
              <w:top w:val="single" w:sz="4" w:space="0" w:color="808080"/>
              <w:left w:val="single" w:sz="4" w:space="0" w:color="808080"/>
              <w:bottom w:val="single" w:sz="4" w:space="0" w:color="808080"/>
            </w:tcBorders>
            <w:shd w:val="clear" w:color="auto" w:fill="auto"/>
          </w:tcPr>
          <w:p w14:paraId="1F33BBF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Каша «Артек»</w:t>
            </w:r>
          </w:p>
        </w:tc>
        <w:tc>
          <w:tcPr>
            <w:tcW w:w="2469" w:type="dxa"/>
            <w:tcBorders>
              <w:top w:val="single" w:sz="4" w:space="0" w:color="808080"/>
              <w:left w:val="single" w:sz="4" w:space="0" w:color="808080"/>
              <w:bottom w:val="single" w:sz="4" w:space="0" w:color="808080"/>
            </w:tcBorders>
            <w:shd w:val="clear" w:color="auto" w:fill="auto"/>
          </w:tcPr>
          <w:p w14:paraId="1EBE9CF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19980D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132</w:t>
            </w:r>
          </w:p>
        </w:tc>
      </w:tr>
      <w:tr w:rsidR="006B241B" w:rsidRPr="0082527A" w14:paraId="060D006D" w14:textId="77777777" w:rsidTr="00833FC6">
        <w:tc>
          <w:tcPr>
            <w:tcW w:w="4796" w:type="dxa"/>
            <w:tcBorders>
              <w:top w:val="single" w:sz="4" w:space="0" w:color="808080"/>
              <w:left w:val="single" w:sz="4" w:space="0" w:color="808080"/>
              <w:bottom w:val="single" w:sz="4" w:space="0" w:color="808080"/>
            </w:tcBorders>
            <w:shd w:val="clear" w:color="auto" w:fill="auto"/>
          </w:tcPr>
          <w:p w14:paraId="45C459B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18B1D89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9CE9A93"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33FEA23A" w14:textId="77777777" w:rsidTr="00833FC6">
        <w:tc>
          <w:tcPr>
            <w:tcW w:w="4796" w:type="dxa"/>
            <w:tcBorders>
              <w:top w:val="single" w:sz="4" w:space="0" w:color="808080"/>
              <w:left w:val="single" w:sz="4" w:space="0" w:color="808080"/>
              <w:bottom w:val="single" w:sz="4" w:space="0" w:color="808080"/>
            </w:tcBorders>
            <w:shd w:val="clear" w:color="auto" w:fill="auto"/>
          </w:tcPr>
          <w:p w14:paraId="3BD6155D"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Узвар фруктовий</w:t>
            </w:r>
          </w:p>
        </w:tc>
        <w:tc>
          <w:tcPr>
            <w:tcW w:w="2469" w:type="dxa"/>
            <w:tcBorders>
              <w:top w:val="single" w:sz="4" w:space="0" w:color="808080"/>
              <w:left w:val="single" w:sz="4" w:space="0" w:color="808080"/>
              <w:bottom w:val="single" w:sz="4" w:space="0" w:color="808080"/>
            </w:tcBorders>
            <w:shd w:val="clear" w:color="auto" w:fill="auto"/>
          </w:tcPr>
          <w:p w14:paraId="1EFE5A5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EDD89D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81</w:t>
            </w:r>
          </w:p>
        </w:tc>
      </w:tr>
      <w:tr w:rsidR="006B241B" w:rsidRPr="0082527A" w14:paraId="79D6905A" w14:textId="77777777" w:rsidTr="00833FC6">
        <w:tc>
          <w:tcPr>
            <w:tcW w:w="4796" w:type="dxa"/>
            <w:tcBorders>
              <w:top w:val="single" w:sz="4" w:space="0" w:color="808080"/>
              <w:left w:val="single" w:sz="4" w:space="0" w:color="808080"/>
              <w:bottom w:val="single" w:sz="4" w:space="0" w:color="808080"/>
            </w:tcBorders>
            <w:shd w:val="clear" w:color="auto" w:fill="auto"/>
          </w:tcPr>
          <w:p w14:paraId="4AA254B9"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50992C4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F43746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828</w:t>
            </w:r>
          </w:p>
        </w:tc>
      </w:tr>
      <w:tr w:rsidR="006B241B" w:rsidRPr="0082527A" w14:paraId="74F2DE04" w14:textId="77777777" w:rsidTr="00833FC6">
        <w:tc>
          <w:tcPr>
            <w:tcW w:w="4796" w:type="dxa"/>
            <w:tcBorders>
              <w:top w:val="single" w:sz="4" w:space="0" w:color="808080"/>
              <w:left w:val="single" w:sz="4" w:space="0" w:color="808080"/>
              <w:bottom w:val="single" w:sz="4" w:space="0" w:color="808080"/>
            </w:tcBorders>
            <w:shd w:val="clear" w:color="auto" w:fill="auto"/>
          </w:tcPr>
          <w:p w14:paraId="376CB838" w14:textId="77777777" w:rsidR="006B241B" w:rsidRDefault="006B241B" w:rsidP="00833FC6">
            <w:pPr>
              <w:rPr>
                <w:rFonts w:ascii="Times New Roman" w:hAnsi="Times New Roman" w:cs="Times New Roman"/>
                <w:b/>
                <w:sz w:val="24"/>
                <w:szCs w:val="24"/>
              </w:rPr>
            </w:pPr>
            <w:r>
              <w:rPr>
                <w:rFonts w:ascii="Times New Roman" w:hAnsi="Times New Roman" w:cs="Times New Roman"/>
                <w:b/>
                <w:sz w:val="24"/>
                <w:szCs w:val="24"/>
              </w:rPr>
              <w:t>ІІ тиждень</w:t>
            </w:r>
          </w:p>
        </w:tc>
        <w:tc>
          <w:tcPr>
            <w:tcW w:w="2469" w:type="dxa"/>
            <w:tcBorders>
              <w:top w:val="single" w:sz="4" w:space="0" w:color="808080"/>
              <w:left w:val="single" w:sz="4" w:space="0" w:color="808080"/>
              <w:bottom w:val="single" w:sz="4" w:space="0" w:color="808080"/>
            </w:tcBorders>
            <w:shd w:val="clear" w:color="auto" w:fill="auto"/>
          </w:tcPr>
          <w:p w14:paraId="60E408FE"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739F182"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504647A6" w14:textId="77777777" w:rsidTr="00833FC6">
        <w:tc>
          <w:tcPr>
            <w:tcW w:w="4796" w:type="dxa"/>
            <w:tcBorders>
              <w:top w:val="single" w:sz="4" w:space="0" w:color="808080"/>
              <w:left w:val="single" w:sz="4" w:space="0" w:color="808080"/>
              <w:bottom w:val="single" w:sz="4" w:space="0" w:color="808080"/>
            </w:tcBorders>
            <w:shd w:val="clear" w:color="auto" w:fill="auto"/>
          </w:tcPr>
          <w:p w14:paraId="243C3ED5"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Понеділок</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3643432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D7302FB"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CD9D02E" w14:textId="77777777" w:rsidTr="00833FC6">
        <w:tc>
          <w:tcPr>
            <w:tcW w:w="4796" w:type="dxa"/>
            <w:tcBorders>
              <w:top w:val="single" w:sz="4" w:space="0" w:color="808080"/>
              <w:left w:val="single" w:sz="4" w:space="0" w:color="808080"/>
              <w:bottom w:val="single" w:sz="4" w:space="0" w:color="808080"/>
            </w:tcBorders>
            <w:shd w:val="clear" w:color="auto" w:fill="auto"/>
          </w:tcPr>
          <w:p w14:paraId="33379DC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77AD639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1D17DF4"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100B2289" w14:textId="77777777" w:rsidTr="00833FC6">
        <w:tc>
          <w:tcPr>
            <w:tcW w:w="4796" w:type="dxa"/>
            <w:tcBorders>
              <w:top w:val="single" w:sz="4" w:space="0" w:color="808080"/>
              <w:left w:val="single" w:sz="4" w:space="0" w:color="808080"/>
              <w:bottom w:val="single" w:sz="4" w:space="0" w:color="808080"/>
            </w:tcBorders>
            <w:shd w:val="clear" w:color="auto" w:fill="auto"/>
          </w:tcPr>
          <w:p w14:paraId="7B146D0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Бутерброд з яйцем / омлетом/ з овочами свіжими</w:t>
            </w:r>
          </w:p>
        </w:tc>
        <w:tc>
          <w:tcPr>
            <w:tcW w:w="2469" w:type="dxa"/>
            <w:tcBorders>
              <w:top w:val="single" w:sz="4" w:space="0" w:color="808080"/>
              <w:left w:val="single" w:sz="4" w:space="0" w:color="808080"/>
              <w:bottom w:val="single" w:sz="4" w:space="0" w:color="808080"/>
            </w:tcBorders>
            <w:shd w:val="clear" w:color="auto" w:fill="auto"/>
          </w:tcPr>
          <w:p w14:paraId="59A8346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20/5/20/30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4EF6BE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144</w:t>
            </w:r>
          </w:p>
        </w:tc>
      </w:tr>
      <w:tr w:rsidR="006B241B" w:rsidRPr="0082527A" w14:paraId="26D3D0E4" w14:textId="77777777" w:rsidTr="00833FC6">
        <w:tc>
          <w:tcPr>
            <w:tcW w:w="4796" w:type="dxa"/>
            <w:tcBorders>
              <w:top w:val="single" w:sz="4" w:space="0" w:color="808080"/>
              <w:left w:val="single" w:sz="4" w:space="0" w:color="808080"/>
              <w:bottom w:val="single" w:sz="4" w:space="0" w:color="808080"/>
            </w:tcBorders>
            <w:shd w:val="clear" w:color="auto" w:fill="auto"/>
          </w:tcPr>
          <w:p w14:paraId="16389C4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Чай </w:t>
            </w:r>
          </w:p>
        </w:tc>
        <w:tc>
          <w:tcPr>
            <w:tcW w:w="2469" w:type="dxa"/>
            <w:tcBorders>
              <w:top w:val="single" w:sz="4" w:space="0" w:color="808080"/>
              <w:left w:val="single" w:sz="4" w:space="0" w:color="808080"/>
              <w:bottom w:val="single" w:sz="4" w:space="0" w:color="808080"/>
            </w:tcBorders>
            <w:shd w:val="clear" w:color="auto" w:fill="auto"/>
          </w:tcPr>
          <w:p w14:paraId="14D0976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14D201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w:t>
            </w:r>
          </w:p>
        </w:tc>
      </w:tr>
      <w:tr w:rsidR="006B241B" w:rsidRPr="0082527A" w14:paraId="68E45B58" w14:textId="77777777" w:rsidTr="00833FC6">
        <w:tc>
          <w:tcPr>
            <w:tcW w:w="4796" w:type="dxa"/>
            <w:tcBorders>
              <w:top w:val="single" w:sz="4" w:space="0" w:color="808080"/>
              <w:left w:val="single" w:sz="4" w:space="0" w:color="808080"/>
              <w:bottom w:val="single" w:sz="4" w:space="0" w:color="808080"/>
            </w:tcBorders>
            <w:shd w:val="clear" w:color="auto" w:fill="auto"/>
          </w:tcPr>
          <w:p w14:paraId="270194D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 ягоди  свіжі</w:t>
            </w:r>
          </w:p>
        </w:tc>
        <w:tc>
          <w:tcPr>
            <w:tcW w:w="2469" w:type="dxa"/>
            <w:tcBorders>
              <w:top w:val="single" w:sz="4" w:space="0" w:color="808080"/>
              <w:left w:val="single" w:sz="4" w:space="0" w:color="808080"/>
              <w:bottom w:val="single" w:sz="4" w:space="0" w:color="808080"/>
            </w:tcBorders>
            <w:shd w:val="clear" w:color="auto" w:fill="auto"/>
          </w:tcPr>
          <w:p w14:paraId="02B6F58A"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F659EB"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4D15AC87" w14:textId="77777777" w:rsidTr="00833FC6">
        <w:tc>
          <w:tcPr>
            <w:tcW w:w="4796" w:type="dxa"/>
            <w:tcBorders>
              <w:top w:val="single" w:sz="4" w:space="0" w:color="808080"/>
              <w:left w:val="single" w:sz="4" w:space="0" w:color="808080"/>
              <w:bottom w:val="single" w:sz="4" w:space="0" w:color="808080"/>
            </w:tcBorders>
            <w:shd w:val="clear" w:color="auto" w:fill="auto"/>
          </w:tcPr>
          <w:p w14:paraId="1B91410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                        Обід:</w:t>
            </w:r>
          </w:p>
        </w:tc>
        <w:tc>
          <w:tcPr>
            <w:tcW w:w="2469" w:type="dxa"/>
            <w:tcBorders>
              <w:top w:val="single" w:sz="4" w:space="0" w:color="808080"/>
              <w:left w:val="single" w:sz="4" w:space="0" w:color="808080"/>
              <w:bottom w:val="single" w:sz="4" w:space="0" w:color="808080"/>
            </w:tcBorders>
            <w:shd w:val="clear" w:color="auto" w:fill="auto"/>
          </w:tcPr>
          <w:p w14:paraId="2E79296D"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936F9AF"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92D234B" w14:textId="77777777" w:rsidTr="00833FC6">
        <w:tc>
          <w:tcPr>
            <w:tcW w:w="4796" w:type="dxa"/>
            <w:tcBorders>
              <w:top w:val="single" w:sz="4" w:space="0" w:color="808080"/>
              <w:left w:val="single" w:sz="4" w:space="0" w:color="808080"/>
              <w:bottom w:val="single" w:sz="4" w:space="0" w:color="808080"/>
            </w:tcBorders>
            <w:shd w:val="clear" w:color="auto" w:fill="auto"/>
          </w:tcPr>
          <w:p w14:paraId="53889DE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Морква припущена</w:t>
            </w:r>
          </w:p>
        </w:tc>
        <w:tc>
          <w:tcPr>
            <w:tcW w:w="2469" w:type="dxa"/>
            <w:tcBorders>
              <w:top w:val="single" w:sz="4" w:space="0" w:color="808080"/>
              <w:left w:val="single" w:sz="4" w:space="0" w:color="808080"/>
              <w:bottom w:val="single" w:sz="4" w:space="0" w:color="808080"/>
            </w:tcBorders>
            <w:shd w:val="clear" w:color="auto" w:fill="auto"/>
          </w:tcPr>
          <w:p w14:paraId="3B1F294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7F214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57</w:t>
            </w:r>
          </w:p>
        </w:tc>
      </w:tr>
      <w:tr w:rsidR="006B241B" w:rsidRPr="0082527A" w14:paraId="00815692" w14:textId="77777777" w:rsidTr="00833FC6">
        <w:tc>
          <w:tcPr>
            <w:tcW w:w="4796" w:type="dxa"/>
            <w:tcBorders>
              <w:top w:val="single" w:sz="4" w:space="0" w:color="808080"/>
              <w:left w:val="single" w:sz="4" w:space="0" w:color="808080"/>
              <w:bottom w:val="single" w:sz="4" w:space="0" w:color="808080"/>
            </w:tcBorders>
            <w:shd w:val="clear" w:color="auto" w:fill="auto"/>
          </w:tcPr>
          <w:p w14:paraId="03AFE76A"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Суп  з макаронами</w:t>
            </w:r>
          </w:p>
        </w:tc>
        <w:tc>
          <w:tcPr>
            <w:tcW w:w="2469" w:type="dxa"/>
            <w:tcBorders>
              <w:top w:val="single" w:sz="4" w:space="0" w:color="808080"/>
              <w:left w:val="single" w:sz="4" w:space="0" w:color="808080"/>
              <w:bottom w:val="single" w:sz="4" w:space="0" w:color="808080"/>
            </w:tcBorders>
            <w:shd w:val="clear" w:color="auto" w:fill="auto"/>
          </w:tcPr>
          <w:p w14:paraId="0E4D87F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F65693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97</w:t>
            </w:r>
          </w:p>
        </w:tc>
      </w:tr>
      <w:tr w:rsidR="006B241B" w:rsidRPr="0082527A" w14:paraId="1561DB4E" w14:textId="77777777" w:rsidTr="00833FC6">
        <w:tc>
          <w:tcPr>
            <w:tcW w:w="4796" w:type="dxa"/>
            <w:tcBorders>
              <w:top w:val="single" w:sz="4" w:space="0" w:color="808080"/>
              <w:left w:val="single" w:sz="4" w:space="0" w:color="808080"/>
              <w:bottom w:val="single" w:sz="4" w:space="0" w:color="808080"/>
            </w:tcBorders>
            <w:shd w:val="clear" w:color="auto" w:fill="auto"/>
          </w:tcPr>
          <w:p w14:paraId="7CE2C360" w14:textId="77777777" w:rsidR="006B241B" w:rsidRPr="0082527A" w:rsidRDefault="006B241B" w:rsidP="00833FC6">
            <w:pPr>
              <w:rPr>
                <w:rFonts w:ascii="Times New Roman" w:hAnsi="Times New Roman" w:cs="Times New Roman"/>
                <w:sz w:val="24"/>
                <w:szCs w:val="24"/>
              </w:rPr>
            </w:pPr>
            <w:proofErr w:type="spellStart"/>
            <w:r w:rsidRPr="0082527A">
              <w:rPr>
                <w:rFonts w:ascii="Times New Roman" w:hAnsi="Times New Roman" w:cs="Times New Roman"/>
                <w:sz w:val="24"/>
                <w:szCs w:val="24"/>
              </w:rPr>
              <w:t>Стіки</w:t>
            </w:r>
            <w:proofErr w:type="spellEnd"/>
            <w:r w:rsidRPr="0082527A">
              <w:rPr>
                <w:rFonts w:ascii="Times New Roman" w:hAnsi="Times New Roman" w:cs="Times New Roman"/>
                <w:sz w:val="24"/>
                <w:szCs w:val="24"/>
              </w:rPr>
              <w:t xml:space="preserve"> /палички рибні</w:t>
            </w:r>
          </w:p>
        </w:tc>
        <w:tc>
          <w:tcPr>
            <w:tcW w:w="2469" w:type="dxa"/>
            <w:tcBorders>
              <w:top w:val="single" w:sz="4" w:space="0" w:color="808080"/>
              <w:left w:val="single" w:sz="4" w:space="0" w:color="808080"/>
              <w:bottom w:val="single" w:sz="4" w:space="0" w:color="808080"/>
            </w:tcBorders>
            <w:shd w:val="clear" w:color="auto" w:fill="auto"/>
          </w:tcPr>
          <w:p w14:paraId="226E3DC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A43C823"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50A7FB5C" w14:textId="77777777" w:rsidTr="00833FC6">
        <w:tc>
          <w:tcPr>
            <w:tcW w:w="4796" w:type="dxa"/>
            <w:tcBorders>
              <w:top w:val="single" w:sz="4" w:space="0" w:color="808080"/>
              <w:left w:val="single" w:sz="4" w:space="0" w:color="808080"/>
              <w:bottom w:val="single" w:sz="4" w:space="0" w:color="808080"/>
            </w:tcBorders>
            <w:shd w:val="clear" w:color="auto" w:fill="auto"/>
          </w:tcPr>
          <w:p w14:paraId="66270B1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Пюре картопляне</w:t>
            </w:r>
          </w:p>
        </w:tc>
        <w:tc>
          <w:tcPr>
            <w:tcW w:w="2469" w:type="dxa"/>
            <w:tcBorders>
              <w:top w:val="single" w:sz="4" w:space="0" w:color="808080"/>
              <w:left w:val="single" w:sz="4" w:space="0" w:color="808080"/>
              <w:bottom w:val="single" w:sz="4" w:space="0" w:color="808080"/>
            </w:tcBorders>
            <w:shd w:val="clear" w:color="auto" w:fill="auto"/>
          </w:tcPr>
          <w:p w14:paraId="02E13D5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5FAC6C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125</w:t>
            </w:r>
          </w:p>
        </w:tc>
      </w:tr>
      <w:tr w:rsidR="006B241B" w:rsidRPr="0082527A" w14:paraId="6C6B51CD" w14:textId="77777777" w:rsidTr="00833FC6">
        <w:tc>
          <w:tcPr>
            <w:tcW w:w="4796" w:type="dxa"/>
            <w:tcBorders>
              <w:top w:val="single" w:sz="4" w:space="0" w:color="808080"/>
              <w:left w:val="single" w:sz="4" w:space="0" w:color="808080"/>
              <w:bottom w:val="single" w:sz="4" w:space="0" w:color="808080"/>
            </w:tcBorders>
            <w:shd w:val="clear" w:color="auto" w:fill="auto"/>
          </w:tcPr>
          <w:p w14:paraId="5762E511"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07FAA58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5ADED0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555C5940" w14:textId="77777777" w:rsidTr="00833FC6">
        <w:tc>
          <w:tcPr>
            <w:tcW w:w="4796" w:type="dxa"/>
            <w:tcBorders>
              <w:top w:val="single" w:sz="4" w:space="0" w:color="808080"/>
              <w:left w:val="single" w:sz="4" w:space="0" w:color="808080"/>
              <w:bottom w:val="single" w:sz="4" w:space="0" w:color="808080"/>
            </w:tcBorders>
            <w:shd w:val="clear" w:color="auto" w:fill="auto"/>
          </w:tcPr>
          <w:p w14:paraId="6C2E1603" w14:textId="77777777" w:rsidR="006B241B" w:rsidRPr="0082527A" w:rsidRDefault="006B241B" w:rsidP="00833FC6">
            <w:pPr>
              <w:snapToGrid w:val="0"/>
              <w:rPr>
                <w:rFonts w:ascii="Times New Roman" w:hAnsi="Times New Roman" w:cs="Times New Roman"/>
                <w:sz w:val="24"/>
                <w:szCs w:val="24"/>
              </w:rPr>
            </w:pPr>
            <w:r w:rsidRPr="0082527A">
              <w:rPr>
                <w:rFonts w:ascii="Times New Roman" w:hAnsi="Times New Roman" w:cs="Times New Roman"/>
                <w:sz w:val="24"/>
                <w:szCs w:val="24"/>
              </w:rPr>
              <w:t>Сік фруктовий</w:t>
            </w:r>
          </w:p>
        </w:tc>
        <w:tc>
          <w:tcPr>
            <w:tcW w:w="2469" w:type="dxa"/>
            <w:tcBorders>
              <w:top w:val="single" w:sz="4" w:space="0" w:color="808080"/>
              <w:left w:val="single" w:sz="4" w:space="0" w:color="808080"/>
              <w:bottom w:val="single" w:sz="4" w:space="0" w:color="808080"/>
            </w:tcBorders>
            <w:shd w:val="clear" w:color="auto" w:fill="auto"/>
          </w:tcPr>
          <w:p w14:paraId="3F0F6AB3"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D7D275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 xml:space="preserve">63                         </w:t>
            </w:r>
          </w:p>
        </w:tc>
      </w:tr>
      <w:tr w:rsidR="006B241B" w:rsidRPr="0082527A" w14:paraId="799D3DE1" w14:textId="77777777" w:rsidTr="00833FC6">
        <w:tc>
          <w:tcPr>
            <w:tcW w:w="4796" w:type="dxa"/>
            <w:tcBorders>
              <w:top w:val="single" w:sz="4" w:space="0" w:color="808080"/>
              <w:left w:val="single" w:sz="4" w:space="0" w:color="808080"/>
              <w:bottom w:val="single" w:sz="4" w:space="0" w:color="808080"/>
            </w:tcBorders>
            <w:shd w:val="clear" w:color="auto" w:fill="auto"/>
          </w:tcPr>
          <w:p w14:paraId="52D8E21D" w14:textId="77777777" w:rsidR="006B241B" w:rsidRPr="0082527A" w:rsidRDefault="006B241B" w:rsidP="00833FC6">
            <w:pPr>
              <w:snapToGrid w:val="0"/>
              <w:rPr>
                <w:rFonts w:ascii="Times New Roman" w:hAnsi="Times New Roman" w:cs="Times New Roman"/>
                <w:b/>
                <w:sz w:val="24"/>
                <w:szCs w:val="24"/>
              </w:rPr>
            </w:pPr>
          </w:p>
        </w:tc>
        <w:tc>
          <w:tcPr>
            <w:tcW w:w="2469" w:type="dxa"/>
            <w:tcBorders>
              <w:top w:val="single" w:sz="4" w:space="0" w:color="808080"/>
              <w:left w:val="single" w:sz="4" w:space="0" w:color="808080"/>
              <w:bottom w:val="single" w:sz="4" w:space="0" w:color="808080"/>
            </w:tcBorders>
            <w:shd w:val="clear" w:color="auto" w:fill="auto"/>
          </w:tcPr>
          <w:p w14:paraId="656741A8" w14:textId="77777777" w:rsidR="006B241B" w:rsidRPr="0082527A" w:rsidRDefault="006B241B" w:rsidP="00833FC6">
            <w:pPr>
              <w:snapToGrid w:val="0"/>
              <w:jc w:val="center"/>
              <w:rPr>
                <w:rFonts w:ascii="Times New Roman" w:hAnsi="Times New Roman" w:cs="Times New Roman"/>
                <w:b/>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54EC30A"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b/>
                <w:bCs/>
                <w:sz w:val="24"/>
                <w:szCs w:val="24"/>
              </w:rPr>
              <w:t>685</w:t>
            </w:r>
          </w:p>
        </w:tc>
      </w:tr>
      <w:tr w:rsidR="006B241B" w:rsidRPr="0082527A" w14:paraId="5C86916C" w14:textId="77777777" w:rsidTr="00833FC6">
        <w:tc>
          <w:tcPr>
            <w:tcW w:w="4796" w:type="dxa"/>
            <w:tcBorders>
              <w:top w:val="single" w:sz="4" w:space="0" w:color="808080"/>
              <w:left w:val="single" w:sz="4" w:space="0" w:color="808080"/>
              <w:bottom w:val="single" w:sz="4" w:space="0" w:color="808080"/>
            </w:tcBorders>
            <w:shd w:val="clear" w:color="auto" w:fill="auto"/>
          </w:tcPr>
          <w:p w14:paraId="205BEC7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b/>
                <w:sz w:val="24"/>
                <w:szCs w:val="24"/>
              </w:rPr>
              <w:t>В</w:t>
            </w:r>
            <w:r>
              <w:rPr>
                <w:rFonts w:ascii="Times New Roman" w:hAnsi="Times New Roman" w:cs="Times New Roman"/>
                <w:b/>
                <w:sz w:val="24"/>
                <w:szCs w:val="24"/>
              </w:rPr>
              <w:t>івторок</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018BFB63"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237AA20"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0F1B55FF" w14:textId="77777777" w:rsidTr="00833FC6">
        <w:tc>
          <w:tcPr>
            <w:tcW w:w="4796" w:type="dxa"/>
            <w:tcBorders>
              <w:top w:val="single" w:sz="4" w:space="0" w:color="808080"/>
              <w:left w:val="single" w:sz="4" w:space="0" w:color="808080"/>
              <w:bottom w:val="single" w:sz="4" w:space="0" w:color="808080"/>
            </w:tcBorders>
            <w:shd w:val="clear" w:color="auto" w:fill="auto"/>
          </w:tcPr>
          <w:p w14:paraId="3185D518"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b/>
                <w:sz w:val="24"/>
                <w:szCs w:val="24"/>
              </w:rPr>
              <w:t xml:space="preserve">                 </w:t>
            </w: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764CD308"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C48C786"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2EDEC7C7" w14:textId="77777777" w:rsidTr="00833FC6">
        <w:tc>
          <w:tcPr>
            <w:tcW w:w="4796" w:type="dxa"/>
            <w:tcBorders>
              <w:top w:val="single" w:sz="4" w:space="0" w:color="808080"/>
              <w:left w:val="single" w:sz="4" w:space="0" w:color="808080"/>
              <w:bottom w:val="single" w:sz="4" w:space="0" w:color="808080"/>
            </w:tcBorders>
            <w:shd w:val="clear" w:color="auto" w:fill="auto"/>
          </w:tcPr>
          <w:p w14:paraId="26BEC3E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Бутерброд з  сиром  </w:t>
            </w:r>
            <w:proofErr w:type="spellStart"/>
            <w:r w:rsidRPr="0082527A">
              <w:rPr>
                <w:rFonts w:ascii="Times New Roman" w:hAnsi="Times New Roman" w:cs="Times New Roman"/>
                <w:sz w:val="24"/>
                <w:szCs w:val="24"/>
              </w:rPr>
              <w:t>тверд</w:t>
            </w:r>
            <w:proofErr w:type="spellEnd"/>
            <w:r w:rsidRPr="0082527A">
              <w:rPr>
                <w:rFonts w:ascii="Times New Roman" w:hAnsi="Times New Roman" w:cs="Times New Roman"/>
                <w:sz w:val="24"/>
                <w:szCs w:val="24"/>
              </w:rPr>
              <w:t xml:space="preserve"> та овочами  / паличка сирна</w:t>
            </w:r>
          </w:p>
        </w:tc>
        <w:tc>
          <w:tcPr>
            <w:tcW w:w="2469" w:type="dxa"/>
            <w:tcBorders>
              <w:top w:val="single" w:sz="4" w:space="0" w:color="808080"/>
              <w:left w:val="single" w:sz="4" w:space="0" w:color="808080"/>
              <w:bottom w:val="single" w:sz="4" w:space="0" w:color="808080"/>
            </w:tcBorders>
            <w:shd w:val="clear" w:color="auto" w:fill="auto"/>
          </w:tcPr>
          <w:p w14:paraId="7F6EF59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15/20/30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ED1BA23"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131</w:t>
            </w:r>
          </w:p>
        </w:tc>
      </w:tr>
      <w:tr w:rsidR="006B241B" w:rsidRPr="0082527A" w14:paraId="7C84C888" w14:textId="77777777" w:rsidTr="00833FC6">
        <w:tc>
          <w:tcPr>
            <w:tcW w:w="4796" w:type="dxa"/>
            <w:tcBorders>
              <w:top w:val="single" w:sz="4" w:space="0" w:color="808080"/>
              <w:left w:val="single" w:sz="4" w:space="0" w:color="808080"/>
              <w:bottom w:val="single" w:sz="4" w:space="0" w:color="808080"/>
            </w:tcBorders>
            <w:shd w:val="clear" w:color="auto" w:fill="auto"/>
          </w:tcPr>
          <w:p w14:paraId="33A2E8D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Напій </w:t>
            </w:r>
            <w:proofErr w:type="spellStart"/>
            <w:r w:rsidRPr="0082527A">
              <w:rPr>
                <w:rFonts w:ascii="Times New Roman" w:hAnsi="Times New Roman" w:cs="Times New Roman"/>
                <w:sz w:val="24"/>
                <w:szCs w:val="24"/>
              </w:rPr>
              <w:t>каркаде</w:t>
            </w:r>
            <w:proofErr w:type="spellEnd"/>
          </w:p>
        </w:tc>
        <w:tc>
          <w:tcPr>
            <w:tcW w:w="2469" w:type="dxa"/>
            <w:tcBorders>
              <w:top w:val="single" w:sz="4" w:space="0" w:color="808080"/>
              <w:left w:val="single" w:sz="4" w:space="0" w:color="808080"/>
              <w:bottom w:val="single" w:sz="4" w:space="0" w:color="808080"/>
            </w:tcBorders>
            <w:shd w:val="clear" w:color="auto" w:fill="auto"/>
          </w:tcPr>
          <w:p w14:paraId="0BCA9DB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711AF73"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w:t>
            </w:r>
          </w:p>
        </w:tc>
      </w:tr>
      <w:tr w:rsidR="006B241B" w:rsidRPr="0082527A" w14:paraId="5472A6FA" w14:textId="77777777" w:rsidTr="00833FC6">
        <w:tc>
          <w:tcPr>
            <w:tcW w:w="4796" w:type="dxa"/>
            <w:tcBorders>
              <w:top w:val="single" w:sz="4" w:space="0" w:color="808080"/>
              <w:left w:val="single" w:sz="4" w:space="0" w:color="808080"/>
              <w:bottom w:val="single" w:sz="4" w:space="0" w:color="808080"/>
            </w:tcBorders>
            <w:shd w:val="clear" w:color="auto" w:fill="auto"/>
          </w:tcPr>
          <w:p w14:paraId="0D0E100E"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 ягоди свіжі</w:t>
            </w:r>
          </w:p>
        </w:tc>
        <w:tc>
          <w:tcPr>
            <w:tcW w:w="2469" w:type="dxa"/>
            <w:tcBorders>
              <w:top w:val="single" w:sz="4" w:space="0" w:color="808080"/>
              <w:left w:val="single" w:sz="4" w:space="0" w:color="808080"/>
              <w:bottom w:val="single" w:sz="4" w:space="0" w:color="808080"/>
            </w:tcBorders>
            <w:shd w:val="clear" w:color="auto" w:fill="auto"/>
          </w:tcPr>
          <w:p w14:paraId="6F8AAC4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600B6D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3D66F2BF" w14:textId="77777777" w:rsidTr="00833FC6">
        <w:tc>
          <w:tcPr>
            <w:tcW w:w="4796" w:type="dxa"/>
            <w:tcBorders>
              <w:top w:val="single" w:sz="4" w:space="0" w:color="808080"/>
              <w:left w:val="single" w:sz="4" w:space="0" w:color="808080"/>
              <w:bottom w:val="single" w:sz="4" w:space="0" w:color="808080"/>
            </w:tcBorders>
            <w:shd w:val="clear" w:color="auto" w:fill="auto"/>
          </w:tcPr>
          <w:p w14:paraId="4D7C94F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3F6CBBC0"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96B88AB"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3CB93530" w14:textId="77777777" w:rsidTr="00833FC6">
        <w:tc>
          <w:tcPr>
            <w:tcW w:w="4796" w:type="dxa"/>
            <w:tcBorders>
              <w:top w:val="single" w:sz="4" w:space="0" w:color="808080"/>
              <w:left w:val="single" w:sz="4" w:space="0" w:color="808080"/>
              <w:bottom w:val="single" w:sz="4" w:space="0" w:color="808080"/>
            </w:tcBorders>
            <w:shd w:val="clear" w:color="auto" w:fill="auto"/>
          </w:tcPr>
          <w:p w14:paraId="317B4F1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Овочеве асорті</w:t>
            </w:r>
          </w:p>
        </w:tc>
        <w:tc>
          <w:tcPr>
            <w:tcW w:w="2469" w:type="dxa"/>
            <w:tcBorders>
              <w:top w:val="single" w:sz="4" w:space="0" w:color="808080"/>
              <w:left w:val="single" w:sz="4" w:space="0" w:color="808080"/>
              <w:bottom w:val="single" w:sz="4" w:space="0" w:color="808080"/>
            </w:tcBorders>
            <w:shd w:val="clear" w:color="auto" w:fill="auto"/>
          </w:tcPr>
          <w:p w14:paraId="62953C8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24002D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w:t>
            </w:r>
          </w:p>
        </w:tc>
      </w:tr>
      <w:tr w:rsidR="006B241B" w:rsidRPr="0082527A" w14:paraId="043582DA" w14:textId="77777777" w:rsidTr="00833FC6">
        <w:tc>
          <w:tcPr>
            <w:tcW w:w="4796" w:type="dxa"/>
            <w:tcBorders>
              <w:top w:val="single" w:sz="4" w:space="0" w:color="808080"/>
              <w:left w:val="single" w:sz="4" w:space="0" w:color="808080"/>
              <w:bottom w:val="single" w:sz="4" w:space="0" w:color="808080"/>
            </w:tcBorders>
            <w:shd w:val="clear" w:color="auto" w:fill="auto"/>
          </w:tcPr>
          <w:p w14:paraId="283A58C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Суп гороховий </w:t>
            </w:r>
          </w:p>
        </w:tc>
        <w:tc>
          <w:tcPr>
            <w:tcW w:w="2469" w:type="dxa"/>
            <w:tcBorders>
              <w:top w:val="single" w:sz="4" w:space="0" w:color="808080"/>
              <w:left w:val="single" w:sz="4" w:space="0" w:color="808080"/>
              <w:bottom w:val="single" w:sz="4" w:space="0" w:color="808080"/>
            </w:tcBorders>
            <w:shd w:val="clear" w:color="auto" w:fill="auto"/>
          </w:tcPr>
          <w:p w14:paraId="616D1BD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1D2EF5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156</w:t>
            </w:r>
          </w:p>
        </w:tc>
      </w:tr>
      <w:tr w:rsidR="006B241B" w:rsidRPr="0082527A" w14:paraId="1DFC2664" w14:textId="77777777" w:rsidTr="00833FC6">
        <w:tc>
          <w:tcPr>
            <w:tcW w:w="4796" w:type="dxa"/>
            <w:tcBorders>
              <w:top w:val="single" w:sz="4" w:space="0" w:color="808080"/>
              <w:left w:val="single" w:sz="4" w:space="0" w:color="808080"/>
              <w:bottom w:val="single" w:sz="4" w:space="0" w:color="808080"/>
            </w:tcBorders>
            <w:shd w:val="clear" w:color="auto" w:fill="auto"/>
          </w:tcPr>
          <w:p w14:paraId="13E9A44A" w14:textId="77777777" w:rsidR="006B241B" w:rsidRPr="0082527A" w:rsidRDefault="006B241B" w:rsidP="00833FC6">
            <w:pPr>
              <w:rPr>
                <w:rFonts w:ascii="Times New Roman" w:hAnsi="Times New Roman" w:cs="Times New Roman"/>
                <w:sz w:val="24"/>
                <w:szCs w:val="24"/>
              </w:rPr>
            </w:pPr>
            <w:proofErr w:type="spellStart"/>
            <w:r w:rsidRPr="0082527A">
              <w:rPr>
                <w:rFonts w:ascii="Times New Roman" w:hAnsi="Times New Roman" w:cs="Times New Roman"/>
                <w:sz w:val="24"/>
                <w:szCs w:val="24"/>
              </w:rPr>
              <w:t>Нагетси</w:t>
            </w:r>
            <w:proofErr w:type="spellEnd"/>
            <w:r w:rsidRPr="0082527A">
              <w:rPr>
                <w:rFonts w:ascii="Times New Roman" w:hAnsi="Times New Roman" w:cs="Times New Roman"/>
                <w:sz w:val="24"/>
                <w:szCs w:val="24"/>
              </w:rPr>
              <w:t xml:space="preserve"> курячі /котлета </w:t>
            </w:r>
          </w:p>
        </w:tc>
        <w:tc>
          <w:tcPr>
            <w:tcW w:w="2469" w:type="dxa"/>
            <w:tcBorders>
              <w:top w:val="single" w:sz="4" w:space="0" w:color="808080"/>
              <w:left w:val="single" w:sz="4" w:space="0" w:color="808080"/>
              <w:bottom w:val="single" w:sz="4" w:space="0" w:color="808080"/>
            </w:tcBorders>
            <w:shd w:val="clear" w:color="auto" w:fill="auto"/>
          </w:tcPr>
          <w:p w14:paraId="05505C1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6EA84F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88</w:t>
            </w:r>
          </w:p>
        </w:tc>
      </w:tr>
      <w:tr w:rsidR="006B241B" w:rsidRPr="0082527A" w14:paraId="6A068A8A" w14:textId="77777777" w:rsidTr="00833FC6">
        <w:tc>
          <w:tcPr>
            <w:tcW w:w="4796" w:type="dxa"/>
            <w:tcBorders>
              <w:top w:val="single" w:sz="4" w:space="0" w:color="808080"/>
              <w:left w:val="single" w:sz="4" w:space="0" w:color="808080"/>
              <w:bottom w:val="single" w:sz="4" w:space="0" w:color="808080"/>
            </w:tcBorders>
            <w:shd w:val="clear" w:color="auto" w:fill="auto"/>
          </w:tcPr>
          <w:p w14:paraId="6D598D63"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lastRenderedPageBreak/>
              <w:t xml:space="preserve">Каша пшенична </w:t>
            </w:r>
          </w:p>
        </w:tc>
        <w:tc>
          <w:tcPr>
            <w:tcW w:w="2469" w:type="dxa"/>
            <w:tcBorders>
              <w:top w:val="single" w:sz="4" w:space="0" w:color="808080"/>
              <w:left w:val="single" w:sz="4" w:space="0" w:color="808080"/>
              <w:bottom w:val="single" w:sz="4" w:space="0" w:color="808080"/>
            </w:tcBorders>
            <w:shd w:val="clear" w:color="auto" w:fill="auto"/>
          </w:tcPr>
          <w:p w14:paraId="1F91FE9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EE1730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132</w:t>
            </w:r>
          </w:p>
        </w:tc>
      </w:tr>
      <w:tr w:rsidR="006B241B" w:rsidRPr="0082527A" w14:paraId="62A31732" w14:textId="77777777" w:rsidTr="00833FC6">
        <w:tc>
          <w:tcPr>
            <w:tcW w:w="4796" w:type="dxa"/>
            <w:tcBorders>
              <w:top w:val="single" w:sz="4" w:space="0" w:color="808080"/>
              <w:left w:val="single" w:sz="4" w:space="0" w:color="808080"/>
              <w:bottom w:val="single" w:sz="4" w:space="0" w:color="808080"/>
            </w:tcBorders>
            <w:shd w:val="clear" w:color="auto" w:fill="auto"/>
          </w:tcPr>
          <w:p w14:paraId="17FDB66A"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7B4BB1A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1EB803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297DEE70" w14:textId="77777777" w:rsidTr="00833FC6">
        <w:tc>
          <w:tcPr>
            <w:tcW w:w="4796" w:type="dxa"/>
            <w:tcBorders>
              <w:top w:val="single" w:sz="4" w:space="0" w:color="808080"/>
              <w:left w:val="single" w:sz="4" w:space="0" w:color="808080"/>
              <w:bottom w:val="single" w:sz="4" w:space="0" w:color="808080"/>
            </w:tcBorders>
            <w:shd w:val="clear" w:color="auto" w:fill="auto"/>
          </w:tcPr>
          <w:p w14:paraId="25BDC91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Компот фруктовий</w:t>
            </w:r>
          </w:p>
        </w:tc>
        <w:tc>
          <w:tcPr>
            <w:tcW w:w="2469" w:type="dxa"/>
            <w:tcBorders>
              <w:top w:val="single" w:sz="4" w:space="0" w:color="808080"/>
              <w:left w:val="single" w:sz="4" w:space="0" w:color="808080"/>
              <w:bottom w:val="single" w:sz="4" w:space="0" w:color="808080"/>
            </w:tcBorders>
            <w:shd w:val="clear" w:color="auto" w:fill="auto"/>
          </w:tcPr>
          <w:p w14:paraId="7CD8F8E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AD0DB6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33</w:t>
            </w:r>
          </w:p>
        </w:tc>
      </w:tr>
      <w:tr w:rsidR="006B241B" w:rsidRPr="0082527A" w14:paraId="254D6FCE" w14:textId="77777777" w:rsidTr="00833FC6">
        <w:tc>
          <w:tcPr>
            <w:tcW w:w="4796" w:type="dxa"/>
            <w:tcBorders>
              <w:top w:val="single" w:sz="4" w:space="0" w:color="808080"/>
              <w:left w:val="single" w:sz="4" w:space="0" w:color="808080"/>
              <w:bottom w:val="single" w:sz="4" w:space="0" w:color="808080"/>
            </w:tcBorders>
            <w:shd w:val="clear" w:color="auto" w:fill="auto"/>
          </w:tcPr>
          <w:p w14:paraId="5F31075E"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76F48254"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D38C0E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703</w:t>
            </w:r>
          </w:p>
        </w:tc>
      </w:tr>
      <w:tr w:rsidR="006B241B" w:rsidRPr="0082527A" w14:paraId="0D032A18" w14:textId="77777777" w:rsidTr="00833FC6">
        <w:tc>
          <w:tcPr>
            <w:tcW w:w="4796" w:type="dxa"/>
            <w:tcBorders>
              <w:top w:val="single" w:sz="4" w:space="0" w:color="808080"/>
              <w:left w:val="single" w:sz="4" w:space="0" w:color="808080"/>
              <w:bottom w:val="single" w:sz="4" w:space="0" w:color="808080"/>
            </w:tcBorders>
            <w:shd w:val="clear" w:color="auto" w:fill="auto"/>
          </w:tcPr>
          <w:p w14:paraId="26C6FE6A"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Середа</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3B1AF469"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41F3A10"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1A87F636" w14:textId="77777777" w:rsidTr="00833FC6">
        <w:tc>
          <w:tcPr>
            <w:tcW w:w="4796" w:type="dxa"/>
            <w:tcBorders>
              <w:top w:val="single" w:sz="4" w:space="0" w:color="808080"/>
              <w:left w:val="single" w:sz="4" w:space="0" w:color="808080"/>
              <w:bottom w:val="single" w:sz="4" w:space="0" w:color="808080"/>
            </w:tcBorders>
            <w:shd w:val="clear" w:color="auto" w:fill="auto"/>
          </w:tcPr>
          <w:p w14:paraId="4D7289A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3E168DBA"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47E0CE"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04EC0DA3" w14:textId="77777777" w:rsidTr="00833FC6">
        <w:tc>
          <w:tcPr>
            <w:tcW w:w="4796" w:type="dxa"/>
            <w:tcBorders>
              <w:top w:val="single" w:sz="4" w:space="0" w:color="808080"/>
              <w:left w:val="single" w:sz="4" w:space="0" w:color="808080"/>
              <w:bottom w:val="single" w:sz="4" w:space="0" w:color="808080"/>
            </w:tcBorders>
            <w:shd w:val="clear" w:color="auto" w:fill="auto"/>
          </w:tcPr>
          <w:p w14:paraId="6CFD320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Каша молочна рисова з маслом</w:t>
            </w:r>
          </w:p>
        </w:tc>
        <w:tc>
          <w:tcPr>
            <w:tcW w:w="2469" w:type="dxa"/>
            <w:tcBorders>
              <w:top w:val="single" w:sz="4" w:space="0" w:color="808080"/>
              <w:left w:val="single" w:sz="4" w:space="0" w:color="808080"/>
              <w:bottom w:val="single" w:sz="4" w:space="0" w:color="808080"/>
            </w:tcBorders>
            <w:shd w:val="clear" w:color="auto" w:fill="auto"/>
          </w:tcPr>
          <w:p w14:paraId="4874770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200/3</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7063A0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252</w:t>
            </w:r>
          </w:p>
        </w:tc>
      </w:tr>
      <w:tr w:rsidR="006B241B" w:rsidRPr="0082527A" w14:paraId="4C8EC5A4" w14:textId="77777777" w:rsidTr="00833FC6">
        <w:tc>
          <w:tcPr>
            <w:tcW w:w="4796" w:type="dxa"/>
            <w:tcBorders>
              <w:top w:val="single" w:sz="4" w:space="0" w:color="808080"/>
              <w:left w:val="single" w:sz="4" w:space="0" w:color="808080"/>
              <w:bottom w:val="single" w:sz="4" w:space="0" w:color="808080"/>
            </w:tcBorders>
            <w:shd w:val="clear" w:color="auto" w:fill="auto"/>
          </w:tcPr>
          <w:p w14:paraId="6ED3CE73"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Фрукти  / ягоди свіжі</w:t>
            </w:r>
          </w:p>
        </w:tc>
        <w:tc>
          <w:tcPr>
            <w:tcW w:w="2469" w:type="dxa"/>
            <w:tcBorders>
              <w:top w:val="single" w:sz="4" w:space="0" w:color="808080"/>
              <w:left w:val="single" w:sz="4" w:space="0" w:color="808080"/>
              <w:bottom w:val="single" w:sz="4" w:space="0" w:color="808080"/>
            </w:tcBorders>
            <w:shd w:val="clear" w:color="auto" w:fill="auto"/>
          </w:tcPr>
          <w:p w14:paraId="4EA4005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4AF1A4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07CF5577" w14:textId="77777777" w:rsidTr="00833FC6">
        <w:tc>
          <w:tcPr>
            <w:tcW w:w="4796" w:type="dxa"/>
            <w:tcBorders>
              <w:top w:val="single" w:sz="4" w:space="0" w:color="808080"/>
              <w:left w:val="single" w:sz="4" w:space="0" w:color="808080"/>
              <w:bottom w:val="single" w:sz="4" w:space="0" w:color="808080"/>
            </w:tcBorders>
            <w:shd w:val="clear" w:color="auto" w:fill="auto"/>
          </w:tcPr>
          <w:p w14:paraId="1C410DD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06BD45E8"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62F835D"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8E53757" w14:textId="77777777" w:rsidTr="00833FC6">
        <w:tc>
          <w:tcPr>
            <w:tcW w:w="4796" w:type="dxa"/>
            <w:tcBorders>
              <w:top w:val="single" w:sz="4" w:space="0" w:color="808080"/>
              <w:left w:val="single" w:sz="4" w:space="0" w:color="808080"/>
              <w:bottom w:val="single" w:sz="4" w:space="0" w:color="808080"/>
            </w:tcBorders>
            <w:shd w:val="clear" w:color="auto" w:fill="auto"/>
          </w:tcPr>
          <w:p w14:paraId="380E5F11"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Салат з буряка з сухариками</w:t>
            </w:r>
          </w:p>
        </w:tc>
        <w:tc>
          <w:tcPr>
            <w:tcW w:w="2469" w:type="dxa"/>
            <w:tcBorders>
              <w:top w:val="single" w:sz="4" w:space="0" w:color="808080"/>
              <w:left w:val="single" w:sz="4" w:space="0" w:color="808080"/>
              <w:bottom w:val="single" w:sz="4" w:space="0" w:color="808080"/>
            </w:tcBorders>
            <w:shd w:val="clear" w:color="auto" w:fill="auto"/>
          </w:tcPr>
          <w:p w14:paraId="1A61E8C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92C708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76</w:t>
            </w:r>
          </w:p>
        </w:tc>
      </w:tr>
      <w:tr w:rsidR="006B241B" w:rsidRPr="0082527A" w14:paraId="08D23311" w14:textId="77777777" w:rsidTr="00833FC6">
        <w:tc>
          <w:tcPr>
            <w:tcW w:w="4796" w:type="dxa"/>
            <w:tcBorders>
              <w:top w:val="single" w:sz="4" w:space="0" w:color="808080"/>
              <w:left w:val="single" w:sz="4" w:space="0" w:color="808080"/>
              <w:bottom w:val="single" w:sz="4" w:space="0" w:color="808080"/>
            </w:tcBorders>
            <w:shd w:val="clear" w:color="auto" w:fill="auto"/>
          </w:tcPr>
          <w:p w14:paraId="0C88F813"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Суп  з крупою</w:t>
            </w:r>
          </w:p>
        </w:tc>
        <w:tc>
          <w:tcPr>
            <w:tcW w:w="2469" w:type="dxa"/>
            <w:tcBorders>
              <w:top w:val="single" w:sz="4" w:space="0" w:color="808080"/>
              <w:left w:val="single" w:sz="4" w:space="0" w:color="808080"/>
              <w:bottom w:val="single" w:sz="4" w:space="0" w:color="808080"/>
            </w:tcBorders>
            <w:shd w:val="clear" w:color="auto" w:fill="auto"/>
          </w:tcPr>
          <w:p w14:paraId="7DA1A0E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CA7B4D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83</w:t>
            </w:r>
          </w:p>
        </w:tc>
      </w:tr>
      <w:tr w:rsidR="006B241B" w:rsidRPr="0082527A" w14:paraId="5AD5759D" w14:textId="77777777" w:rsidTr="00833FC6">
        <w:tc>
          <w:tcPr>
            <w:tcW w:w="4796" w:type="dxa"/>
            <w:tcBorders>
              <w:top w:val="single" w:sz="4" w:space="0" w:color="808080"/>
              <w:left w:val="single" w:sz="4" w:space="0" w:color="808080"/>
              <w:bottom w:val="single" w:sz="4" w:space="0" w:color="808080"/>
            </w:tcBorders>
            <w:shd w:val="clear" w:color="auto" w:fill="auto"/>
          </w:tcPr>
          <w:p w14:paraId="02FDD02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Відбивна куряча</w:t>
            </w:r>
          </w:p>
        </w:tc>
        <w:tc>
          <w:tcPr>
            <w:tcW w:w="2469" w:type="dxa"/>
            <w:tcBorders>
              <w:top w:val="single" w:sz="4" w:space="0" w:color="808080"/>
              <w:left w:val="single" w:sz="4" w:space="0" w:color="808080"/>
              <w:bottom w:val="single" w:sz="4" w:space="0" w:color="808080"/>
            </w:tcBorders>
            <w:shd w:val="clear" w:color="auto" w:fill="auto"/>
          </w:tcPr>
          <w:p w14:paraId="5E27D5E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946591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108</w:t>
            </w:r>
          </w:p>
        </w:tc>
      </w:tr>
      <w:tr w:rsidR="006B241B" w:rsidRPr="0082527A" w14:paraId="2B38119F" w14:textId="77777777" w:rsidTr="00833FC6">
        <w:tc>
          <w:tcPr>
            <w:tcW w:w="4796" w:type="dxa"/>
            <w:tcBorders>
              <w:top w:val="single" w:sz="4" w:space="0" w:color="808080"/>
              <w:left w:val="single" w:sz="4" w:space="0" w:color="808080"/>
              <w:bottom w:val="single" w:sz="4" w:space="0" w:color="808080"/>
            </w:tcBorders>
            <w:shd w:val="clear" w:color="auto" w:fill="auto"/>
          </w:tcPr>
          <w:p w14:paraId="4A0DFE3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Горохове пюре</w:t>
            </w:r>
          </w:p>
        </w:tc>
        <w:tc>
          <w:tcPr>
            <w:tcW w:w="2469" w:type="dxa"/>
            <w:tcBorders>
              <w:top w:val="single" w:sz="4" w:space="0" w:color="808080"/>
              <w:left w:val="single" w:sz="4" w:space="0" w:color="808080"/>
              <w:bottom w:val="single" w:sz="4" w:space="0" w:color="808080"/>
            </w:tcBorders>
            <w:shd w:val="clear" w:color="auto" w:fill="auto"/>
          </w:tcPr>
          <w:p w14:paraId="15DDAF2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495A06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222</w:t>
            </w:r>
          </w:p>
        </w:tc>
      </w:tr>
      <w:tr w:rsidR="006B241B" w:rsidRPr="0082527A" w14:paraId="6185CA31" w14:textId="77777777" w:rsidTr="00833FC6">
        <w:tc>
          <w:tcPr>
            <w:tcW w:w="4796" w:type="dxa"/>
            <w:tcBorders>
              <w:top w:val="single" w:sz="4" w:space="0" w:color="808080"/>
              <w:left w:val="single" w:sz="4" w:space="0" w:color="808080"/>
              <w:bottom w:val="single" w:sz="4" w:space="0" w:color="808080"/>
            </w:tcBorders>
            <w:shd w:val="clear" w:color="auto" w:fill="auto"/>
          </w:tcPr>
          <w:p w14:paraId="2108D83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6B5B1BC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144A54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66CADBDE" w14:textId="77777777" w:rsidTr="00833FC6">
        <w:tc>
          <w:tcPr>
            <w:tcW w:w="4796" w:type="dxa"/>
            <w:tcBorders>
              <w:top w:val="single" w:sz="4" w:space="0" w:color="808080"/>
              <w:left w:val="single" w:sz="4" w:space="0" w:color="808080"/>
              <w:bottom w:val="single" w:sz="4" w:space="0" w:color="808080"/>
            </w:tcBorders>
            <w:shd w:val="clear" w:color="auto" w:fill="auto"/>
          </w:tcPr>
          <w:p w14:paraId="64AAB07C"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Напій </w:t>
            </w:r>
            <w:proofErr w:type="spellStart"/>
            <w:r w:rsidRPr="0082527A">
              <w:rPr>
                <w:rFonts w:ascii="Times New Roman" w:hAnsi="Times New Roman" w:cs="Times New Roman"/>
                <w:sz w:val="24"/>
                <w:szCs w:val="24"/>
              </w:rPr>
              <w:t>каркаде</w:t>
            </w:r>
            <w:proofErr w:type="spellEnd"/>
          </w:p>
        </w:tc>
        <w:tc>
          <w:tcPr>
            <w:tcW w:w="2469" w:type="dxa"/>
            <w:tcBorders>
              <w:top w:val="single" w:sz="4" w:space="0" w:color="808080"/>
              <w:left w:val="single" w:sz="4" w:space="0" w:color="808080"/>
              <w:bottom w:val="single" w:sz="4" w:space="0" w:color="808080"/>
            </w:tcBorders>
            <w:shd w:val="clear" w:color="auto" w:fill="auto"/>
          </w:tcPr>
          <w:p w14:paraId="03417A7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03CC8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w:t>
            </w:r>
          </w:p>
        </w:tc>
      </w:tr>
      <w:tr w:rsidR="006B241B" w:rsidRPr="0082527A" w14:paraId="2FB32AA3" w14:textId="77777777" w:rsidTr="00833FC6">
        <w:tc>
          <w:tcPr>
            <w:tcW w:w="4796" w:type="dxa"/>
            <w:tcBorders>
              <w:top w:val="single" w:sz="4" w:space="0" w:color="808080"/>
              <w:left w:val="single" w:sz="4" w:space="0" w:color="808080"/>
              <w:bottom w:val="single" w:sz="4" w:space="0" w:color="808080"/>
            </w:tcBorders>
            <w:shd w:val="clear" w:color="auto" w:fill="auto"/>
          </w:tcPr>
          <w:p w14:paraId="0F61CFA7"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3667FD1B"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E65BA9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884</w:t>
            </w:r>
          </w:p>
        </w:tc>
      </w:tr>
      <w:tr w:rsidR="006B241B" w:rsidRPr="0082527A" w14:paraId="052421C3" w14:textId="77777777" w:rsidTr="00833FC6">
        <w:tc>
          <w:tcPr>
            <w:tcW w:w="4796" w:type="dxa"/>
            <w:tcBorders>
              <w:top w:val="single" w:sz="4" w:space="0" w:color="808080"/>
              <w:left w:val="single" w:sz="4" w:space="0" w:color="808080"/>
              <w:bottom w:val="single" w:sz="4" w:space="0" w:color="808080"/>
            </w:tcBorders>
            <w:shd w:val="clear" w:color="auto" w:fill="auto"/>
          </w:tcPr>
          <w:p w14:paraId="07778084"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Четвер</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0E89FE81"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EF55754"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320EBC52" w14:textId="77777777" w:rsidTr="00833FC6">
        <w:tc>
          <w:tcPr>
            <w:tcW w:w="4796" w:type="dxa"/>
            <w:tcBorders>
              <w:top w:val="single" w:sz="4" w:space="0" w:color="808080"/>
              <w:left w:val="single" w:sz="4" w:space="0" w:color="808080"/>
              <w:bottom w:val="single" w:sz="4" w:space="0" w:color="808080"/>
            </w:tcBorders>
            <w:shd w:val="clear" w:color="auto" w:fill="auto"/>
          </w:tcPr>
          <w:p w14:paraId="562FED1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07A653A3"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2E33902"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F6E1634" w14:textId="77777777" w:rsidTr="00833FC6">
        <w:trPr>
          <w:trHeight w:val="372"/>
        </w:trPr>
        <w:tc>
          <w:tcPr>
            <w:tcW w:w="4796" w:type="dxa"/>
            <w:tcBorders>
              <w:top w:val="single" w:sz="4" w:space="0" w:color="808080"/>
              <w:left w:val="single" w:sz="4" w:space="0" w:color="808080"/>
              <w:bottom w:val="single" w:sz="4" w:space="0" w:color="808080"/>
            </w:tcBorders>
            <w:shd w:val="clear" w:color="auto" w:fill="auto"/>
          </w:tcPr>
          <w:p w14:paraId="7A5B7146"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Ватрушка з сиром/ паличка сирна</w:t>
            </w:r>
          </w:p>
        </w:tc>
        <w:tc>
          <w:tcPr>
            <w:tcW w:w="2469" w:type="dxa"/>
            <w:tcBorders>
              <w:top w:val="single" w:sz="4" w:space="0" w:color="808080"/>
              <w:left w:val="single" w:sz="4" w:space="0" w:color="808080"/>
              <w:bottom w:val="single" w:sz="4" w:space="0" w:color="808080"/>
            </w:tcBorders>
            <w:shd w:val="clear" w:color="auto" w:fill="auto"/>
          </w:tcPr>
          <w:p w14:paraId="2115825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13528E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201</w:t>
            </w:r>
          </w:p>
        </w:tc>
      </w:tr>
      <w:tr w:rsidR="006B241B" w:rsidRPr="0082527A" w14:paraId="16024AD1" w14:textId="77777777" w:rsidTr="00833FC6">
        <w:tc>
          <w:tcPr>
            <w:tcW w:w="4796" w:type="dxa"/>
            <w:tcBorders>
              <w:top w:val="single" w:sz="4" w:space="0" w:color="808080"/>
              <w:left w:val="single" w:sz="4" w:space="0" w:color="808080"/>
              <w:bottom w:val="single" w:sz="4" w:space="0" w:color="808080"/>
            </w:tcBorders>
            <w:shd w:val="clear" w:color="auto" w:fill="auto"/>
          </w:tcPr>
          <w:p w14:paraId="3D56BA4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Чай </w:t>
            </w:r>
          </w:p>
        </w:tc>
        <w:tc>
          <w:tcPr>
            <w:tcW w:w="2469" w:type="dxa"/>
            <w:tcBorders>
              <w:top w:val="single" w:sz="4" w:space="0" w:color="808080"/>
              <w:left w:val="single" w:sz="4" w:space="0" w:color="808080"/>
              <w:bottom w:val="single" w:sz="4" w:space="0" w:color="808080"/>
            </w:tcBorders>
            <w:shd w:val="clear" w:color="auto" w:fill="auto"/>
          </w:tcPr>
          <w:p w14:paraId="4334491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7E4223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w:t>
            </w:r>
          </w:p>
        </w:tc>
      </w:tr>
      <w:tr w:rsidR="006B241B" w:rsidRPr="0082527A" w14:paraId="7B14F59F" w14:textId="77777777" w:rsidTr="00833FC6">
        <w:tc>
          <w:tcPr>
            <w:tcW w:w="4796" w:type="dxa"/>
            <w:tcBorders>
              <w:top w:val="single" w:sz="4" w:space="0" w:color="808080"/>
              <w:left w:val="single" w:sz="4" w:space="0" w:color="808080"/>
              <w:bottom w:val="single" w:sz="4" w:space="0" w:color="808080"/>
            </w:tcBorders>
            <w:shd w:val="clear" w:color="auto" w:fill="auto"/>
          </w:tcPr>
          <w:p w14:paraId="70FCE06E"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Фрукти / ягоди </w:t>
            </w:r>
          </w:p>
        </w:tc>
        <w:tc>
          <w:tcPr>
            <w:tcW w:w="2469" w:type="dxa"/>
            <w:tcBorders>
              <w:top w:val="single" w:sz="4" w:space="0" w:color="808080"/>
              <w:left w:val="single" w:sz="4" w:space="0" w:color="808080"/>
              <w:bottom w:val="single" w:sz="4" w:space="0" w:color="808080"/>
            </w:tcBorders>
            <w:shd w:val="clear" w:color="auto" w:fill="auto"/>
          </w:tcPr>
          <w:p w14:paraId="303AD81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C81CFF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64</w:t>
            </w:r>
          </w:p>
        </w:tc>
      </w:tr>
      <w:tr w:rsidR="006B241B" w:rsidRPr="0082527A" w14:paraId="4E95ACAC" w14:textId="77777777" w:rsidTr="00833FC6">
        <w:tc>
          <w:tcPr>
            <w:tcW w:w="4796" w:type="dxa"/>
            <w:tcBorders>
              <w:top w:val="single" w:sz="4" w:space="0" w:color="808080"/>
              <w:left w:val="single" w:sz="4" w:space="0" w:color="808080"/>
              <w:bottom w:val="single" w:sz="4" w:space="0" w:color="808080"/>
            </w:tcBorders>
            <w:shd w:val="clear" w:color="auto" w:fill="auto"/>
          </w:tcPr>
          <w:p w14:paraId="6E1FD75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Обід:</w:t>
            </w:r>
          </w:p>
        </w:tc>
        <w:tc>
          <w:tcPr>
            <w:tcW w:w="2469" w:type="dxa"/>
            <w:tcBorders>
              <w:top w:val="single" w:sz="4" w:space="0" w:color="808080"/>
              <w:left w:val="single" w:sz="4" w:space="0" w:color="808080"/>
              <w:bottom w:val="single" w:sz="4" w:space="0" w:color="808080"/>
            </w:tcBorders>
            <w:shd w:val="clear" w:color="auto" w:fill="auto"/>
          </w:tcPr>
          <w:p w14:paraId="5695D556"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D263A41"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5357F44" w14:textId="77777777" w:rsidTr="00833FC6">
        <w:tc>
          <w:tcPr>
            <w:tcW w:w="4796" w:type="dxa"/>
            <w:tcBorders>
              <w:top w:val="single" w:sz="4" w:space="0" w:color="808080"/>
              <w:left w:val="single" w:sz="4" w:space="0" w:color="808080"/>
              <w:bottom w:val="single" w:sz="4" w:space="0" w:color="808080"/>
            </w:tcBorders>
            <w:shd w:val="clear" w:color="auto" w:fill="auto"/>
          </w:tcPr>
          <w:p w14:paraId="5F0E3340"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Суп селянський зі сметаною</w:t>
            </w:r>
          </w:p>
        </w:tc>
        <w:tc>
          <w:tcPr>
            <w:tcW w:w="2469" w:type="dxa"/>
            <w:tcBorders>
              <w:top w:val="single" w:sz="4" w:space="0" w:color="808080"/>
              <w:left w:val="single" w:sz="4" w:space="0" w:color="808080"/>
              <w:bottom w:val="single" w:sz="4" w:space="0" w:color="808080"/>
            </w:tcBorders>
            <w:shd w:val="clear" w:color="auto" w:fill="auto"/>
          </w:tcPr>
          <w:p w14:paraId="3ED10640"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3E9A39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106</w:t>
            </w:r>
          </w:p>
        </w:tc>
      </w:tr>
      <w:tr w:rsidR="006B241B" w:rsidRPr="0082527A" w14:paraId="34AB7017" w14:textId="77777777" w:rsidTr="00833FC6">
        <w:tc>
          <w:tcPr>
            <w:tcW w:w="4796" w:type="dxa"/>
            <w:tcBorders>
              <w:top w:val="single" w:sz="4" w:space="0" w:color="808080"/>
              <w:left w:val="single" w:sz="4" w:space="0" w:color="808080"/>
              <w:bottom w:val="single" w:sz="4" w:space="0" w:color="808080"/>
            </w:tcBorders>
            <w:shd w:val="clear" w:color="auto" w:fill="auto"/>
          </w:tcPr>
          <w:p w14:paraId="50604285"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М’ясо свине тушковане</w:t>
            </w:r>
          </w:p>
        </w:tc>
        <w:tc>
          <w:tcPr>
            <w:tcW w:w="2469" w:type="dxa"/>
            <w:tcBorders>
              <w:top w:val="single" w:sz="4" w:space="0" w:color="808080"/>
              <w:left w:val="single" w:sz="4" w:space="0" w:color="808080"/>
              <w:bottom w:val="single" w:sz="4" w:space="0" w:color="808080"/>
            </w:tcBorders>
            <w:shd w:val="clear" w:color="auto" w:fill="auto"/>
          </w:tcPr>
          <w:p w14:paraId="17E4DAF6"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1B0BF65"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115</w:t>
            </w:r>
          </w:p>
        </w:tc>
      </w:tr>
      <w:tr w:rsidR="006B241B" w:rsidRPr="0082527A" w14:paraId="4186F147" w14:textId="77777777" w:rsidTr="00833FC6">
        <w:tc>
          <w:tcPr>
            <w:tcW w:w="4796" w:type="dxa"/>
            <w:tcBorders>
              <w:top w:val="single" w:sz="4" w:space="0" w:color="808080"/>
              <w:left w:val="single" w:sz="4" w:space="0" w:color="808080"/>
              <w:bottom w:val="single" w:sz="4" w:space="0" w:color="808080"/>
            </w:tcBorders>
            <w:shd w:val="clear" w:color="auto" w:fill="auto"/>
          </w:tcPr>
          <w:p w14:paraId="2FF7F980"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Зрази картопляні з овочами / рагу овочеве</w:t>
            </w:r>
          </w:p>
        </w:tc>
        <w:tc>
          <w:tcPr>
            <w:tcW w:w="2469" w:type="dxa"/>
            <w:tcBorders>
              <w:top w:val="single" w:sz="4" w:space="0" w:color="808080"/>
              <w:left w:val="single" w:sz="4" w:space="0" w:color="808080"/>
              <w:bottom w:val="single" w:sz="4" w:space="0" w:color="808080"/>
            </w:tcBorders>
            <w:shd w:val="clear" w:color="auto" w:fill="auto"/>
          </w:tcPr>
          <w:p w14:paraId="572B607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6219612"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129</w:t>
            </w:r>
          </w:p>
        </w:tc>
      </w:tr>
      <w:tr w:rsidR="006B241B" w:rsidRPr="0082527A" w14:paraId="5CECBA04" w14:textId="77777777" w:rsidTr="00833FC6">
        <w:tc>
          <w:tcPr>
            <w:tcW w:w="4796" w:type="dxa"/>
            <w:tcBorders>
              <w:top w:val="single" w:sz="4" w:space="0" w:color="808080"/>
              <w:left w:val="single" w:sz="4" w:space="0" w:color="808080"/>
              <w:bottom w:val="single" w:sz="4" w:space="0" w:color="808080"/>
            </w:tcBorders>
            <w:shd w:val="clear" w:color="auto" w:fill="auto"/>
          </w:tcPr>
          <w:p w14:paraId="70E3083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50BFBEA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0243B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1EAEFE96" w14:textId="77777777" w:rsidTr="00833FC6">
        <w:tc>
          <w:tcPr>
            <w:tcW w:w="4796" w:type="dxa"/>
            <w:tcBorders>
              <w:top w:val="single" w:sz="4" w:space="0" w:color="808080"/>
              <w:left w:val="single" w:sz="4" w:space="0" w:color="808080"/>
              <w:bottom w:val="single" w:sz="4" w:space="0" w:color="808080"/>
            </w:tcBorders>
            <w:shd w:val="clear" w:color="auto" w:fill="auto"/>
          </w:tcPr>
          <w:p w14:paraId="00A912EF"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Узвар фруктовий</w:t>
            </w:r>
          </w:p>
        </w:tc>
        <w:tc>
          <w:tcPr>
            <w:tcW w:w="2469" w:type="dxa"/>
            <w:tcBorders>
              <w:top w:val="single" w:sz="4" w:space="0" w:color="808080"/>
              <w:left w:val="single" w:sz="4" w:space="0" w:color="808080"/>
              <w:bottom w:val="single" w:sz="4" w:space="0" w:color="808080"/>
            </w:tcBorders>
            <w:shd w:val="clear" w:color="auto" w:fill="auto"/>
          </w:tcPr>
          <w:p w14:paraId="7148086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3765BDC"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81</w:t>
            </w:r>
          </w:p>
        </w:tc>
      </w:tr>
      <w:tr w:rsidR="006B241B" w:rsidRPr="0082527A" w14:paraId="1CC3680A" w14:textId="77777777" w:rsidTr="00833FC6">
        <w:tc>
          <w:tcPr>
            <w:tcW w:w="4796" w:type="dxa"/>
            <w:tcBorders>
              <w:top w:val="single" w:sz="4" w:space="0" w:color="808080"/>
              <w:left w:val="single" w:sz="4" w:space="0" w:color="808080"/>
              <w:bottom w:val="single" w:sz="4" w:space="0" w:color="808080"/>
            </w:tcBorders>
            <w:shd w:val="clear" w:color="auto" w:fill="auto"/>
          </w:tcPr>
          <w:p w14:paraId="3A69771E"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7B0B7D55"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D4120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767</w:t>
            </w:r>
          </w:p>
        </w:tc>
      </w:tr>
      <w:tr w:rsidR="006B241B" w:rsidRPr="0082527A" w14:paraId="79046B65" w14:textId="77777777" w:rsidTr="00833FC6">
        <w:tc>
          <w:tcPr>
            <w:tcW w:w="4796" w:type="dxa"/>
            <w:tcBorders>
              <w:top w:val="single" w:sz="4" w:space="0" w:color="808080"/>
              <w:left w:val="single" w:sz="4" w:space="0" w:color="808080"/>
              <w:bottom w:val="single" w:sz="4" w:space="0" w:color="808080"/>
            </w:tcBorders>
            <w:shd w:val="clear" w:color="auto" w:fill="auto"/>
          </w:tcPr>
          <w:p w14:paraId="0F7AF98A" w14:textId="77777777" w:rsidR="006B241B" w:rsidRPr="0082527A" w:rsidRDefault="006B241B" w:rsidP="00833FC6">
            <w:pPr>
              <w:rPr>
                <w:rFonts w:ascii="Times New Roman" w:hAnsi="Times New Roman" w:cs="Times New Roman"/>
                <w:sz w:val="24"/>
                <w:szCs w:val="24"/>
              </w:rPr>
            </w:pPr>
            <w:r>
              <w:rPr>
                <w:rFonts w:ascii="Times New Roman" w:hAnsi="Times New Roman" w:cs="Times New Roman"/>
                <w:b/>
                <w:sz w:val="24"/>
                <w:szCs w:val="24"/>
              </w:rPr>
              <w:t>П’ятниця</w:t>
            </w:r>
            <w:r w:rsidRPr="0082527A">
              <w:rPr>
                <w:rFonts w:ascii="Times New Roman" w:hAnsi="Times New Roman" w:cs="Times New Roman"/>
                <w:b/>
                <w:sz w:val="24"/>
                <w:szCs w:val="24"/>
              </w:rPr>
              <w:t>:</w:t>
            </w:r>
          </w:p>
        </w:tc>
        <w:tc>
          <w:tcPr>
            <w:tcW w:w="2469" w:type="dxa"/>
            <w:tcBorders>
              <w:top w:val="single" w:sz="4" w:space="0" w:color="808080"/>
              <w:left w:val="single" w:sz="4" w:space="0" w:color="808080"/>
              <w:bottom w:val="single" w:sz="4" w:space="0" w:color="808080"/>
            </w:tcBorders>
            <w:shd w:val="clear" w:color="auto" w:fill="auto"/>
          </w:tcPr>
          <w:p w14:paraId="7BC3EC8F"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6572A74"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14B55E2" w14:textId="77777777" w:rsidTr="00833FC6">
        <w:tc>
          <w:tcPr>
            <w:tcW w:w="4796" w:type="dxa"/>
            <w:tcBorders>
              <w:top w:val="single" w:sz="4" w:space="0" w:color="808080"/>
              <w:left w:val="single" w:sz="4" w:space="0" w:color="808080"/>
              <w:bottom w:val="single" w:sz="4" w:space="0" w:color="808080"/>
            </w:tcBorders>
            <w:shd w:val="clear" w:color="auto" w:fill="auto"/>
          </w:tcPr>
          <w:p w14:paraId="3998F7E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Сніданок:</w:t>
            </w:r>
          </w:p>
        </w:tc>
        <w:tc>
          <w:tcPr>
            <w:tcW w:w="2469" w:type="dxa"/>
            <w:tcBorders>
              <w:top w:val="single" w:sz="4" w:space="0" w:color="808080"/>
              <w:left w:val="single" w:sz="4" w:space="0" w:color="808080"/>
              <w:bottom w:val="single" w:sz="4" w:space="0" w:color="808080"/>
            </w:tcBorders>
            <w:shd w:val="clear" w:color="auto" w:fill="auto"/>
          </w:tcPr>
          <w:p w14:paraId="3C6C3137"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DA8D6F6"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619A89AC" w14:textId="77777777" w:rsidTr="00833FC6">
        <w:tc>
          <w:tcPr>
            <w:tcW w:w="4796" w:type="dxa"/>
            <w:tcBorders>
              <w:top w:val="single" w:sz="4" w:space="0" w:color="808080"/>
              <w:left w:val="single" w:sz="4" w:space="0" w:color="808080"/>
              <w:bottom w:val="single" w:sz="4" w:space="0" w:color="808080"/>
            </w:tcBorders>
            <w:shd w:val="clear" w:color="auto" w:fill="auto"/>
          </w:tcPr>
          <w:p w14:paraId="722AB9FB"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Макаронник з сиром кисломолочним</w:t>
            </w:r>
          </w:p>
        </w:tc>
        <w:tc>
          <w:tcPr>
            <w:tcW w:w="2469" w:type="dxa"/>
            <w:tcBorders>
              <w:top w:val="single" w:sz="4" w:space="0" w:color="808080"/>
              <w:left w:val="single" w:sz="4" w:space="0" w:color="808080"/>
              <w:bottom w:val="single" w:sz="4" w:space="0" w:color="808080"/>
            </w:tcBorders>
            <w:shd w:val="clear" w:color="auto" w:fill="auto"/>
          </w:tcPr>
          <w:p w14:paraId="6C2DCE30"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44BF8F4"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209</w:t>
            </w:r>
          </w:p>
        </w:tc>
      </w:tr>
      <w:tr w:rsidR="006B241B" w:rsidRPr="0082527A" w14:paraId="0B29210B" w14:textId="77777777" w:rsidTr="00833FC6">
        <w:tc>
          <w:tcPr>
            <w:tcW w:w="4796" w:type="dxa"/>
            <w:tcBorders>
              <w:top w:val="single" w:sz="4" w:space="0" w:color="808080"/>
              <w:left w:val="single" w:sz="4" w:space="0" w:color="808080"/>
              <w:bottom w:val="single" w:sz="4" w:space="0" w:color="808080"/>
            </w:tcBorders>
            <w:shd w:val="clear" w:color="auto" w:fill="auto"/>
          </w:tcPr>
          <w:p w14:paraId="00A06DF2"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Напій лимонно-апельсиновий</w:t>
            </w:r>
          </w:p>
        </w:tc>
        <w:tc>
          <w:tcPr>
            <w:tcW w:w="2469" w:type="dxa"/>
            <w:tcBorders>
              <w:top w:val="single" w:sz="4" w:space="0" w:color="808080"/>
              <w:left w:val="single" w:sz="4" w:space="0" w:color="808080"/>
              <w:bottom w:val="single" w:sz="4" w:space="0" w:color="808080"/>
            </w:tcBorders>
            <w:shd w:val="clear" w:color="auto" w:fill="auto"/>
          </w:tcPr>
          <w:p w14:paraId="25A683F4"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020F379" w14:textId="77777777" w:rsidR="006B241B" w:rsidRPr="0082527A" w:rsidRDefault="006B241B" w:rsidP="00833FC6">
            <w:pPr>
              <w:snapToGrid w:val="0"/>
              <w:jc w:val="center"/>
              <w:rPr>
                <w:rFonts w:ascii="Times New Roman" w:hAnsi="Times New Roman" w:cs="Times New Roman"/>
                <w:sz w:val="24"/>
                <w:szCs w:val="24"/>
              </w:rPr>
            </w:pPr>
            <w:r w:rsidRPr="0082527A">
              <w:rPr>
                <w:rFonts w:ascii="Times New Roman" w:hAnsi="Times New Roman" w:cs="Times New Roman"/>
                <w:sz w:val="24"/>
                <w:szCs w:val="24"/>
              </w:rPr>
              <w:t>18</w:t>
            </w:r>
          </w:p>
        </w:tc>
      </w:tr>
      <w:tr w:rsidR="006B241B" w:rsidRPr="0082527A" w14:paraId="335FE545" w14:textId="77777777" w:rsidTr="00833FC6">
        <w:tc>
          <w:tcPr>
            <w:tcW w:w="4796" w:type="dxa"/>
            <w:tcBorders>
              <w:top w:val="single" w:sz="4" w:space="0" w:color="808080"/>
              <w:left w:val="single" w:sz="4" w:space="0" w:color="808080"/>
              <w:bottom w:val="single" w:sz="4" w:space="0" w:color="808080"/>
            </w:tcBorders>
            <w:shd w:val="clear" w:color="auto" w:fill="auto"/>
          </w:tcPr>
          <w:p w14:paraId="43E5680B"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lastRenderedPageBreak/>
              <w:t>Обід:</w:t>
            </w:r>
          </w:p>
        </w:tc>
        <w:tc>
          <w:tcPr>
            <w:tcW w:w="2469" w:type="dxa"/>
            <w:tcBorders>
              <w:top w:val="single" w:sz="4" w:space="0" w:color="808080"/>
              <w:left w:val="single" w:sz="4" w:space="0" w:color="808080"/>
              <w:bottom w:val="single" w:sz="4" w:space="0" w:color="808080"/>
            </w:tcBorders>
            <w:shd w:val="clear" w:color="auto" w:fill="auto"/>
          </w:tcPr>
          <w:p w14:paraId="52D551AE"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CAB516F" w14:textId="77777777" w:rsidR="006B241B" w:rsidRPr="0082527A" w:rsidRDefault="006B241B" w:rsidP="00833FC6">
            <w:pPr>
              <w:snapToGrid w:val="0"/>
              <w:jc w:val="center"/>
              <w:rPr>
                <w:rFonts w:ascii="Times New Roman" w:hAnsi="Times New Roman" w:cs="Times New Roman"/>
                <w:sz w:val="24"/>
                <w:szCs w:val="24"/>
              </w:rPr>
            </w:pPr>
          </w:p>
        </w:tc>
      </w:tr>
      <w:tr w:rsidR="006B241B" w:rsidRPr="0082527A" w14:paraId="7A05DC43" w14:textId="77777777" w:rsidTr="00833FC6">
        <w:tc>
          <w:tcPr>
            <w:tcW w:w="4796" w:type="dxa"/>
            <w:tcBorders>
              <w:top w:val="single" w:sz="4" w:space="0" w:color="808080"/>
              <w:left w:val="single" w:sz="4" w:space="0" w:color="808080"/>
              <w:bottom w:val="single" w:sz="4" w:space="0" w:color="808080"/>
            </w:tcBorders>
            <w:shd w:val="clear" w:color="auto" w:fill="auto"/>
          </w:tcPr>
          <w:p w14:paraId="00EB48A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Салат зі свіжих овочів</w:t>
            </w:r>
          </w:p>
        </w:tc>
        <w:tc>
          <w:tcPr>
            <w:tcW w:w="2469" w:type="dxa"/>
            <w:tcBorders>
              <w:top w:val="single" w:sz="4" w:space="0" w:color="808080"/>
              <w:left w:val="single" w:sz="4" w:space="0" w:color="808080"/>
              <w:bottom w:val="single" w:sz="4" w:space="0" w:color="808080"/>
            </w:tcBorders>
            <w:shd w:val="clear" w:color="auto" w:fill="auto"/>
          </w:tcPr>
          <w:p w14:paraId="5D4F1E89"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534EE1"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49</w:t>
            </w:r>
          </w:p>
        </w:tc>
      </w:tr>
      <w:tr w:rsidR="006B241B" w:rsidRPr="0082527A" w14:paraId="413A4BB3" w14:textId="77777777" w:rsidTr="00833FC6">
        <w:tc>
          <w:tcPr>
            <w:tcW w:w="4796" w:type="dxa"/>
            <w:tcBorders>
              <w:top w:val="single" w:sz="4" w:space="0" w:color="808080"/>
              <w:left w:val="single" w:sz="4" w:space="0" w:color="808080"/>
              <w:bottom w:val="single" w:sz="4" w:space="0" w:color="808080"/>
            </w:tcBorders>
            <w:shd w:val="clear" w:color="auto" w:fill="auto"/>
          </w:tcPr>
          <w:p w14:paraId="4DDFDDF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Борщ зі сметаною</w:t>
            </w:r>
          </w:p>
        </w:tc>
        <w:tc>
          <w:tcPr>
            <w:tcW w:w="2469" w:type="dxa"/>
            <w:tcBorders>
              <w:top w:val="single" w:sz="4" w:space="0" w:color="808080"/>
              <w:left w:val="single" w:sz="4" w:space="0" w:color="808080"/>
              <w:bottom w:val="single" w:sz="4" w:space="0" w:color="808080"/>
            </w:tcBorders>
            <w:shd w:val="clear" w:color="auto" w:fill="auto"/>
          </w:tcPr>
          <w:p w14:paraId="20532EA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231F2B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112</w:t>
            </w:r>
          </w:p>
        </w:tc>
      </w:tr>
      <w:tr w:rsidR="006B241B" w:rsidRPr="0082527A" w14:paraId="31E65D0E" w14:textId="77777777" w:rsidTr="00833FC6">
        <w:tc>
          <w:tcPr>
            <w:tcW w:w="4796" w:type="dxa"/>
            <w:tcBorders>
              <w:top w:val="single" w:sz="4" w:space="0" w:color="808080"/>
              <w:left w:val="single" w:sz="4" w:space="0" w:color="808080"/>
              <w:bottom w:val="single" w:sz="4" w:space="0" w:color="808080"/>
            </w:tcBorders>
            <w:shd w:val="clear" w:color="auto" w:fill="auto"/>
          </w:tcPr>
          <w:p w14:paraId="7476E25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Фрикадельки  </w:t>
            </w:r>
            <w:proofErr w:type="spellStart"/>
            <w:r w:rsidRPr="0082527A">
              <w:rPr>
                <w:rFonts w:ascii="Times New Roman" w:hAnsi="Times New Roman" w:cs="Times New Roman"/>
                <w:sz w:val="24"/>
                <w:szCs w:val="24"/>
                <w:lang w:val="en-US"/>
              </w:rPr>
              <w:t>м'ясні</w:t>
            </w:r>
            <w:proofErr w:type="spellEnd"/>
          </w:p>
        </w:tc>
        <w:tc>
          <w:tcPr>
            <w:tcW w:w="2469" w:type="dxa"/>
            <w:tcBorders>
              <w:top w:val="single" w:sz="4" w:space="0" w:color="808080"/>
              <w:left w:val="single" w:sz="4" w:space="0" w:color="808080"/>
              <w:bottom w:val="single" w:sz="4" w:space="0" w:color="808080"/>
            </w:tcBorders>
            <w:shd w:val="clear" w:color="auto" w:fill="auto"/>
          </w:tcPr>
          <w:p w14:paraId="0FD665B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40/20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F0A1C24"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208</w:t>
            </w:r>
          </w:p>
        </w:tc>
      </w:tr>
      <w:tr w:rsidR="006B241B" w:rsidRPr="0082527A" w14:paraId="231A824B" w14:textId="77777777" w:rsidTr="00833FC6">
        <w:tc>
          <w:tcPr>
            <w:tcW w:w="4796" w:type="dxa"/>
            <w:tcBorders>
              <w:top w:val="single" w:sz="4" w:space="0" w:color="808080"/>
              <w:left w:val="single" w:sz="4" w:space="0" w:color="808080"/>
              <w:bottom w:val="single" w:sz="4" w:space="0" w:color="808080"/>
            </w:tcBorders>
            <w:shd w:val="clear" w:color="auto" w:fill="auto"/>
          </w:tcPr>
          <w:p w14:paraId="6D8CC2F7"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Каша гречана</w:t>
            </w:r>
          </w:p>
        </w:tc>
        <w:tc>
          <w:tcPr>
            <w:tcW w:w="2469" w:type="dxa"/>
            <w:tcBorders>
              <w:top w:val="single" w:sz="4" w:space="0" w:color="808080"/>
              <w:left w:val="single" w:sz="4" w:space="0" w:color="808080"/>
              <w:bottom w:val="single" w:sz="4" w:space="0" w:color="808080"/>
            </w:tcBorders>
            <w:shd w:val="clear" w:color="auto" w:fill="auto"/>
          </w:tcPr>
          <w:p w14:paraId="4C20789D"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4BFF4AE"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132</w:t>
            </w:r>
          </w:p>
        </w:tc>
      </w:tr>
      <w:tr w:rsidR="006B241B" w:rsidRPr="0082527A" w14:paraId="3FBB399F" w14:textId="77777777" w:rsidTr="00833FC6">
        <w:tc>
          <w:tcPr>
            <w:tcW w:w="4796" w:type="dxa"/>
            <w:tcBorders>
              <w:top w:val="single" w:sz="4" w:space="0" w:color="808080"/>
              <w:left w:val="single" w:sz="4" w:space="0" w:color="808080"/>
              <w:bottom w:val="single" w:sz="4" w:space="0" w:color="808080"/>
            </w:tcBorders>
            <w:shd w:val="clear" w:color="auto" w:fill="auto"/>
          </w:tcPr>
          <w:p w14:paraId="4B052ADF"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 xml:space="preserve">Хліб </w:t>
            </w:r>
            <w:proofErr w:type="spellStart"/>
            <w:r w:rsidRPr="0082527A">
              <w:rPr>
                <w:rFonts w:ascii="Times New Roman" w:hAnsi="Times New Roman" w:cs="Times New Roman"/>
                <w:sz w:val="24"/>
                <w:szCs w:val="24"/>
              </w:rPr>
              <w:t>цільнозерновий</w:t>
            </w:r>
            <w:proofErr w:type="spellEnd"/>
          </w:p>
        </w:tc>
        <w:tc>
          <w:tcPr>
            <w:tcW w:w="2469" w:type="dxa"/>
            <w:tcBorders>
              <w:top w:val="single" w:sz="4" w:space="0" w:color="808080"/>
              <w:left w:val="single" w:sz="4" w:space="0" w:color="808080"/>
              <w:bottom w:val="single" w:sz="4" w:space="0" w:color="808080"/>
            </w:tcBorders>
            <w:shd w:val="clear" w:color="auto" w:fill="auto"/>
          </w:tcPr>
          <w:p w14:paraId="204A8C9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0180E8"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71</w:t>
            </w:r>
          </w:p>
        </w:tc>
      </w:tr>
      <w:tr w:rsidR="006B241B" w:rsidRPr="0082527A" w14:paraId="2D2B1F6E" w14:textId="77777777" w:rsidTr="00833FC6">
        <w:tc>
          <w:tcPr>
            <w:tcW w:w="4796" w:type="dxa"/>
            <w:tcBorders>
              <w:top w:val="single" w:sz="4" w:space="0" w:color="808080"/>
              <w:left w:val="single" w:sz="4" w:space="0" w:color="808080"/>
              <w:bottom w:val="single" w:sz="4" w:space="0" w:color="808080"/>
            </w:tcBorders>
            <w:shd w:val="clear" w:color="auto" w:fill="auto"/>
          </w:tcPr>
          <w:p w14:paraId="0C9E4D79" w14:textId="77777777" w:rsidR="006B241B" w:rsidRPr="0082527A" w:rsidRDefault="006B241B" w:rsidP="00833FC6">
            <w:pPr>
              <w:rPr>
                <w:rFonts w:ascii="Times New Roman" w:hAnsi="Times New Roman" w:cs="Times New Roman"/>
                <w:sz w:val="24"/>
                <w:szCs w:val="24"/>
              </w:rPr>
            </w:pPr>
            <w:r w:rsidRPr="0082527A">
              <w:rPr>
                <w:rFonts w:ascii="Times New Roman" w:hAnsi="Times New Roman" w:cs="Times New Roman"/>
                <w:sz w:val="24"/>
                <w:szCs w:val="24"/>
              </w:rPr>
              <w:t>Компот з ягід або фруктів</w:t>
            </w:r>
          </w:p>
        </w:tc>
        <w:tc>
          <w:tcPr>
            <w:tcW w:w="2469" w:type="dxa"/>
            <w:tcBorders>
              <w:top w:val="single" w:sz="4" w:space="0" w:color="808080"/>
              <w:left w:val="single" w:sz="4" w:space="0" w:color="808080"/>
              <w:bottom w:val="single" w:sz="4" w:space="0" w:color="808080"/>
            </w:tcBorders>
            <w:shd w:val="clear" w:color="auto" w:fill="auto"/>
          </w:tcPr>
          <w:p w14:paraId="300EE417"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651049F"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sz w:val="24"/>
                <w:szCs w:val="24"/>
              </w:rPr>
              <w:t>33</w:t>
            </w:r>
          </w:p>
        </w:tc>
      </w:tr>
      <w:tr w:rsidR="006B241B" w:rsidRPr="0082527A" w14:paraId="0B174DBA" w14:textId="77777777" w:rsidTr="00833FC6">
        <w:tc>
          <w:tcPr>
            <w:tcW w:w="4796" w:type="dxa"/>
            <w:tcBorders>
              <w:top w:val="single" w:sz="4" w:space="0" w:color="808080"/>
              <w:left w:val="single" w:sz="4" w:space="0" w:color="808080"/>
              <w:bottom w:val="single" w:sz="4" w:space="0" w:color="808080"/>
            </w:tcBorders>
            <w:shd w:val="clear" w:color="auto" w:fill="auto"/>
          </w:tcPr>
          <w:p w14:paraId="6A61865E" w14:textId="77777777" w:rsidR="006B241B" w:rsidRPr="0082527A" w:rsidRDefault="006B241B" w:rsidP="00833FC6">
            <w:pPr>
              <w:snapToGrid w:val="0"/>
              <w:rPr>
                <w:rFonts w:ascii="Times New Roman" w:hAnsi="Times New Roman" w:cs="Times New Roman"/>
                <w:sz w:val="24"/>
                <w:szCs w:val="24"/>
              </w:rPr>
            </w:pPr>
          </w:p>
        </w:tc>
        <w:tc>
          <w:tcPr>
            <w:tcW w:w="2469" w:type="dxa"/>
            <w:tcBorders>
              <w:top w:val="single" w:sz="4" w:space="0" w:color="808080"/>
              <w:left w:val="single" w:sz="4" w:space="0" w:color="808080"/>
              <w:bottom w:val="single" w:sz="4" w:space="0" w:color="808080"/>
            </w:tcBorders>
            <w:shd w:val="clear" w:color="auto" w:fill="auto"/>
          </w:tcPr>
          <w:p w14:paraId="3A6CA1F6" w14:textId="77777777" w:rsidR="006B241B" w:rsidRPr="0082527A" w:rsidRDefault="006B241B" w:rsidP="00833FC6">
            <w:pPr>
              <w:snapToGrid w:val="0"/>
              <w:jc w:val="center"/>
              <w:rPr>
                <w:rFonts w:ascii="Times New Roman" w:hAnsi="Times New Roman" w:cs="Times New Roman"/>
                <w:sz w:val="24"/>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48E1DBA" w14:textId="77777777" w:rsidR="006B241B" w:rsidRPr="0082527A" w:rsidRDefault="006B241B" w:rsidP="00833FC6">
            <w:pPr>
              <w:jc w:val="center"/>
              <w:rPr>
                <w:rFonts w:ascii="Times New Roman" w:hAnsi="Times New Roman" w:cs="Times New Roman"/>
                <w:sz w:val="24"/>
                <w:szCs w:val="24"/>
              </w:rPr>
            </w:pPr>
            <w:r w:rsidRPr="0082527A">
              <w:rPr>
                <w:rFonts w:ascii="Times New Roman" w:hAnsi="Times New Roman" w:cs="Times New Roman"/>
                <w:b/>
                <w:sz w:val="24"/>
                <w:szCs w:val="24"/>
              </w:rPr>
              <w:t>832</w:t>
            </w:r>
          </w:p>
        </w:tc>
      </w:tr>
    </w:tbl>
    <w:p w14:paraId="3AF1DD56" w14:textId="77777777" w:rsidR="006B241B" w:rsidRDefault="006B241B" w:rsidP="00C31B37">
      <w:pPr>
        <w:spacing w:line="276" w:lineRule="auto"/>
        <w:ind w:firstLine="567"/>
        <w:jc w:val="both"/>
        <w:rPr>
          <w:rFonts w:ascii="Times New Roman" w:hAnsi="Times New Roman"/>
          <w:i/>
          <w:sz w:val="24"/>
          <w:szCs w:val="24"/>
        </w:rPr>
      </w:pPr>
    </w:p>
    <w:sectPr w:rsidR="006B24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3433DA0"/>
    <w:multiLevelType w:val="hybridMultilevel"/>
    <w:tmpl w:val="AD2AA132"/>
    <w:lvl w:ilvl="0" w:tplc="7D1615EC">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6"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412DC"/>
    <w:rsid w:val="00065300"/>
    <w:rsid w:val="001B1366"/>
    <w:rsid w:val="001B6265"/>
    <w:rsid w:val="0020175D"/>
    <w:rsid w:val="002B72AC"/>
    <w:rsid w:val="00305DBC"/>
    <w:rsid w:val="00311B85"/>
    <w:rsid w:val="00342769"/>
    <w:rsid w:val="005A68EC"/>
    <w:rsid w:val="00614AAA"/>
    <w:rsid w:val="00663617"/>
    <w:rsid w:val="006B241B"/>
    <w:rsid w:val="0078559B"/>
    <w:rsid w:val="00851B77"/>
    <w:rsid w:val="00931270"/>
    <w:rsid w:val="009826FF"/>
    <w:rsid w:val="00A52318"/>
    <w:rsid w:val="00A62695"/>
    <w:rsid w:val="00A70489"/>
    <w:rsid w:val="00B45217"/>
    <w:rsid w:val="00B50734"/>
    <w:rsid w:val="00C31B37"/>
    <w:rsid w:val="00C8735B"/>
    <w:rsid w:val="00C97DAB"/>
    <w:rsid w:val="00CB6C7D"/>
    <w:rsid w:val="00CF25C6"/>
    <w:rsid w:val="00D626B8"/>
    <w:rsid w:val="00DA567C"/>
    <w:rsid w:val="00DA748F"/>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6B24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у Знак"/>
    <w:link w:val="a5"/>
    <w:uiPriority w:val="99"/>
    <w:locked/>
    <w:rsid w:val="00311B85"/>
  </w:style>
  <w:style w:type="paragraph" w:customStyle="1" w:styleId="12">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
    <w:rsid w:val="006B241B"/>
    <w:rPr>
      <w:rFonts w:asciiTheme="majorHAnsi" w:eastAsiaTheme="majorEastAsia" w:hAnsiTheme="majorHAnsi" w:cstheme="majorBidi"/>
      <w:color w:val="2F5496"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2691">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10448</Words>
  <Characters>5956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2022-10-27T07:06:00Z</dcterms:created>
  <dcterms:modified xsi:type="dcterms:W3CDTF">2023-04-27T14:03:00Z</dcterms:modified>
</cp:coreProperties>
</file>